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5ed15" w14:textId="ae5ed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Жалпыға ортақ пайдаланылатын аудандық маңызы бар автомобиль жолдарының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әкімдігінің 2018 жылғы 11 шілдедегі № 204 қаулысы. Қостанай облысының Әділет департаментінде 2018 жылғы 30 шілдеде № 7995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"Автомобиль жолдары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Бейімбет Майлин ауданының әкімдігі ҚАУЛЫ ЕТЕДІ: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Қостанай облысы Бейімбет Майлин ауданы әкімдігінің 25.07.2022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жалпыға ортақ пайдаланылатын аудандық маңызы бар автомобиль жолдарының тізбесі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"Бейімбет Майлин ауданы әкімдігінің тұрғын үй-коммуналдық шаруашылық, жолаушылар көлігі және автомобиль жолдары бөлімі"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қаулының Бейімбет Майлин ауданы әкімдігінің интернет-ресурсына орналастыруын қамтамасыз етсін.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Қостанай облысы Бейімбет Майлин ауданы әкімдігінің 25.07.2022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жетекшілік ететін аудан әкімі орынбасарына жүктелсін.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Таран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"Қостанай облысы әкімдігінің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жолаушылар көлігі және автомобиль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жолдары басқармасы" мемлекеттік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 басшысының міндетін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атқарушы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Б. Сейдахметов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11 шілде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"11"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Жалпыға ортақ пайдаланылатын аудандық маңызы бар автомобиль жолдарының тізбесі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индексі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(километр)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КР-TR-1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"Тобыл-Новоильиновка-Козыревка"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КР-TR-2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"Новоильиновка-Павловка-Апановка-Евгеновка"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КР-TR-3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"Тобыл-Новоильиновка-Богородское"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КР-TR-4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"Тобыл-Новоильиновка-Мирное"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КР-TR-5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"Тобыл-Новоильиновка-Притобольское"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КР-TR-6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"Береговое-Нагорное"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КР-TR-7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"Юбилейное-Береговое"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КР-TR-8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"Красносельское-Журавлевка"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КР-TR-9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"Красносельское-Щербиновка"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КР-TR-10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"Тобыл-Приозерное"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КР-TR-11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"Тобыл-Новоильиновка-Увальное"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КР-TR-12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"Варваринка-Баталы"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КР-TR-13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"Таран-Майлин"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КР-TR-14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"Таран-Қызылжар"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КР-TR-15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"Тобыл-Таран"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КР-TR-16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"Қайындыкөл-Смайыл"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КР-TR-17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"Елизаветинка-Юбилейное" ("Причал" туристік базасына кірме жол)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КР-TR-18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"Елизаветинка-Нагорное" ("Горняк" пансионатына кірме жол)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 302,2</w:t>
            </w:r>
          </w:p>
          <w:bookmarkEnd w:id="33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