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ee1f" w14:textId="b36ee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жер салығының мөлшерлемесін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2018 жылғы 27 желтоқсандағы № 242 шешімі. Қостанай облысының Әділет департаментінде 2018 жылғы 29 желтоқсанда № 8228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704-бабы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және "Салық және бюджетке төленетін басқа да міндетті төлемдер туралы" Қазақстан Республикасының Кодексін (Салық кодексі) қолданысқа енгізу туралы" 2017 жылғы 25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жерге бірыңғай жер салығының мөлшерлемесі он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2020 жылғы 1 қаңтарға дейін қолданылады.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