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94e1" w14:textId="26a9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Тобыл кентінің, ауылдық округтерінің 2019-2021 жылдарға арналған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2018 жылғы 27 желтоқсандағы № 241 шешімі. Қостанай облысының Әділет департаментінде 2018 жылғы 29 желтоқсанда № 8229 болып тіркелді. Тақырыбы жаңа редакцияда - Қостанай облысы Бейімбет Майлин ауданы мәслихатының 2019 жылғы 4 қыркүйектегі № 309 шешімімен. Мерзімі өткендіктен қолданыс тоқтатылды</w:t>
      </w:r>
    </w:p>
    <w:p>
      <w:pPr>
        <w:spacing w:after="0"/>
        <w:ind w:left="0"/>
        <w:jc w:val="both"/>
      </w:pPr>
      <w:bookmarkStart w:name="z4" w:id="0"/>
      <w:r>
        <w:rPr>
          <w:rFonts w:ascii="Times New Roman"/>
          <w:b w:val="false"/>
          <w:i w:val="false"/>
          <w:color w:val="ff0000"/>
          <w:sz w:val="28"/>
        </w:rPr>
        <w:t xml:space="preserve">
      Ескерту. Тақырыбы жаңа редакцияда - Қостанай облысы Бейімбет Майлин ауданы мәслихатының 04.09.2019 </w:t>
      </w:r>
      <w:r>
        <w:rPr>
          <w:rFonts w:ascii="Times New Roman"/>
          <w:b w:val="false"/>
          <w:i w:val="false"/>
          <w:color w:val="ff0000"/>
          <w:sz w:val="28"/>
        </w:rPr>
        <w:t>№ 309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2-7-тармағына сәйкес ауданның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Бейімбет Майлин ауданы мәслихатының 04.09.2019 </w:t>
      </w:r>
      <w:r>
        <w:rPr>
          <w:rFonts w:ascii="Times New Roman"/>
          <w:b w:val="false"/>
          <w:i w:val="false"/>
          <w:color w:val="000000"/>
          <w:sz w:val="28"/>
        </w:rPr>
        <w:t>№ 309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Асенкритов ауылдық округінің 2019-2021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25 848,7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14 902,0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0,0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10 946,7 мың теңге;</w:t>
      </w:r>
    </w:p>
    <w:bookmarkEnd w:id="6"/>
    <w:bookmarkStart w:name="z13" w:id="7"/>
    <w:p>
      <w:pPr>
        <w:spacing w:after="0"/>
        <w:ind w:left="0"/>
        <w:jc w:val="both"/>
      </w:pPr>
      <w:r>
        <w:rPr>
          <w:rFonts w:ascii="Times New Roman"/>
          <w:b w:val="false"/>
          <w:i w:val="false"/>
          <w:color w:val="000000"/>
          <w:sz w:val="28"/>
        </w:rPr>
        <w:t>
      2) шығындар – 30 247,5 мың теңге;</w:t>
      </w:r>
    </w:p>
    <w:bookmarkEnd w:id="7"/>
    <w:bookmarkStart w:name="z14" w:id="8"/>
    <w:p>
      <w:pPr>
        <w:spacing w:after="0"/>
        <w:ind w:left="0"/>
        <w:jc w:val="both"/>
      </w:pPr>
      <w:r>
        <w:rPr>
          <w:rFonts w:ascii="Times New Roman"/>
          <w:b w:val="false"/>
          <w:i w:val="false"/>
          <w:color w:val="000000"/>
          <w:sz w:val="28"/>
        </w:rPr>
        <w:t>
      3) таза бюджеттiк кредиттеу – 0,0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0,0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0,0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-4 398,8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4 398,8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18.12.2019 </w:t>
      </w:r>
      <w:r>
        <w:rPr>
          <w:rFonts w:ascii="Times New Roman"/>
          <w:b w:val="false"/>
          <w:i w:val="false"/>
          <w:color w:val="000000"/>
          <w:sz w:val="28"/>
        </w:rPr>
        <w:t>№ 325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2019 жылға арналған Асенкритов ауылдық округінің бюджетінде аудандық бюджеттен берілетін субвенциялар көлемі 8 938,0 мың теңге сомасында көзделгені ескерілсін.</w:t>
      </w:r>
    </w:p>
    <w:bookmarkEnd w:id="11"/>
    <w:bookmarkStart w:name="z109" w:id="12"/>
    <w:p>
      <w:pPr>
        <w:spacing w:after="0"/>
        <w:ind w:left="0"/>
        <w:jc w:val="both"/>
      </w:pPr>
      <w:r>
        <w:rPr>
          <w:rFonts w:ascii="Times New Roman"/>
          <w:b w:val="false"/>
          <w:i w:val="false"/>
          <w:color w:val="000000"/>
          <w:sz w:val="28"/>
        </w:rPr>
        <w:t>
      2-1. 2019 жылға арналған Асенкритов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 жаңа редакцияда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111" w:id="13"/>
    <w:p>
      <w:pPr>
        <w:spacing w:after="0"/>
        <w:ind w:left="0"/>
        <w:jc w:val="both"/>
      </w:pPr>
      <w:r>
        <w:rPr>
          <w:rFonts w:ascii="Times New Roman"/>
          <w:b w:val="false"/>
          <w:i w:val="false"/>
          <w:color w:val="000000"/>
          <w:sz w:val="28"/>
        </w:rPr>
        <w:t>
      2-2. 2019 жылға арналған Асенкритов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9" w:id="14"/>
    <w:p>
      <w:pPr>
        <w:spacing w:after="0"/>
        <w:ind w:left="0"/>
        <w:jc w:val="both"/>
      </w:pPr>
      <w:r>
        <w:rPr>
          <w:rFonts w:ascii="Times New Roman"/>
          <w:b w:val="false"/>
          <w:i w:val="false"/>
          <w:color w:val="000000"/>
          <w:sz w:val="28"/>
        </w:rPr>
        <w:t xml:space="preserve">
      3. Майский ауылдық округінің 2019-2021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14"/>
    <w:bookmarkStart w:name="z20"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60 302,8 мың теңге, оның ішінде:</w:t>
      </w:r>
    </w:p>
    <w:bookmarkEnd w:id="15"/>
    <w:bookmarkStart w:name="z23" w:id="16"/>
    <w:p>
      <w:pPr>
        <w:spacing w:after="0"/>
        <w:ind w:left="0"/>
        <w:jc w:val="both"/>
      </w:pPr>
      <w:r>
        <w:rPr>
          <w:rFonts w:ascii="Times New Roman"/>
          <w:b w:val="false"/>
          <w:i w:val="false"/>
          <w:color w:val="000000"/>
          <w:sz w:val="28"/>
        </w:rPr>
        <w:t>
      салықтық түсімдер бойынша – 11 862,0 мың теңге;</w:t>
      </w:r>
    </w:p>
    <w:bookmarkEnd w:id="16"/>
    <w:bookmarkStart w:name="z24" w:id="17"/>
    <w:p>
      <w:pPr>
        <w:spacing w:after="0"/>
        <w:ind w:left="0"/>
        <w:jc w:val="both"/>
      </w:pPr>
      <w:r>
        <w:rPr>
          <w:rFonts w:ascii="Times New Roman"/>
          <w:b w:val="false"/>
          <w:i w:val="false"/>
          <w:color w:val="000000"/>
          <w:sz w:val="28"/>
        </w:rPr>
        <w:t>
      салықтық емес түсімдер бойынша – 0,0 мың теңге;</w:t>
      </w:r>
    </w:p>
    <w:bookmarkEnd w:id="17"/>
    <w:bookmarkStart w:name="z25" w:id="18"/>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18"/>
    <w:bookmarkStart w:name="z26" w:id="19"/>
    <w:p>
      <w:pPr>
        <w:spacing w:after="0"/>
        <w:ind w:left="0"/>
        <w:jc w:val="both"/>
      </w:pPr>
      <w:r>
        <w:rPr>
          <w:rFonts w:ascii="Times New Roman"/>
          <w:b w:val="false"/>
          <w:i w:val="false"/>
          <w:color w:val="000000"/>
          <w:sz w:val="28"/>
        </w:rPr>
        <w:t>
      трансферттер түсімдері бойынша – 48 440,8 мың теңге;</w:t>
      </w:r>
    </w:p>
    <w:bookmarkEnd w:id="19"/>
    <w:bookmarkStart w:name="z27" w:id="20"/>
    <w:p>
      <w:pPr>
        <w:spacing w:after="0"/>
        <w:ind w:left="0"/>
        <w:jc w:val="both"/>
      </w:pPr>
      <w:r>
        <w:rPr>
          <w:rFonts w:ascii="Times New Roman"/>
          <w:b w:val="false"/>
          <w:i w:val="false"/>
          <w:color w:val="000000"/>
          <w:sz w:val="28"/>
        </w:rPr>
        <w:t>
      2) шығындар – 63 700,4 мың теңге;</w:t>
      </w:r>
    </w:p>
    <w:bookmarkEnd w:id="20"/>
    <w:bookmarkStart w:name="z28" w:id="21"/>
    <w:p>
      <w:pPr>
        <w:spacing w:after="0"/>
        <w:ind w:left="0"/>
        <w:jc w:val="both"/>
      </w:pPr>
      <w:r>
        <w:rPr>
          <w:rFonts w:ascii="Times New Roman"/>
          <w:b w:val="false"/>
          <w:i w:val="false"/>
          <w:color w:val="000000"/>
          <w:sz w:val="28"/>
        </w:rPr>
        <w:t>
      3) таза бюджеттiк кредиттеу – 0,0 мың теңге, оның iшiнде:</w:t>
      </w:r>
    </w:p>
    <w:bookmarkEnd w:id="21"/>
    <w:bookmarkStart w:name="z29" w:id="22"/>
    <w:p>
      <w:pPr>
        <w:spacing w:after="0"/>
        <w:ind w:left="0"/>
        <w:jc w:val="both"/>
      </w:pPr>
      <w:r>
        <w:rPr>
          <w:rFonts w:ascii="Times New Roman"/>
          <w:b w:val="false"/>
          <w:i w:val="false"/>
          <w:color w:val="000000"/>
          <w:sz w:val="28"/>
        </w:rPr>
        <w:t>
      бюджеттiк кредиттер – 0,0 мың теңге;</w:t>
      </w:r>
    </w:p>
    <w:bookmarkEnd w:id="22"/>
    <w:bookmarkStart w:name="z30" w:id="23"/>
    <w:p>
      <w:pPr>
        <w:spacing w:after="0"/>
        <w:ind w:left="0"/>
        <w:jc w:val="both"/>
      </w:pPr>
      <w:r>
        <w:rPr>
          <w:rFonts w:ascii="Times New Roman"/>
          <w:b w:val="false"/>
          <w:i w:val="false"/>
          <w:color w:val="000000"/>
          <w:sz w:val="28"/>
        </w:rPr>
        <w:t>
      бюджеттiк кредиттердi өтеу – 0,0 мың теңге;</w:t>
      </w:r>
    </w:p>
    <w:bookmarkEnd w:id="23"/>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-3 397,6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3 397,6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Бейімбет Майлин ауданы мәслихатының 18.12.2019 </w:t>
      </w:r>
      <w:r>
        <w:rPr>
          <w:rFonts w:ascii="Times New Roman"/>
          <w:b w:val="false"/>
          <w:i w:val="false"/>
          <w:color w:val="000000"/>
          <w:sz w:val="28"/>
        </w:rPr>
        <w:t>№ 325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4. 2019 жылға арналған Майский ауылдық округінің бюджетінде аудандық бюджеттен берілетін субвенциялар көлемі 39 329,0 мың теңге сомасында көзделгені ескерілсін.</w:t>
      </w:r>
    </w:p>
    <w:bookmarkEnd w:id="24"/>
    <w:bookmarkStart w:name="z110" w:id="25"/>
    <w:p>
      <w:pPr>
        <w:spacing w:after="0"/>
        <w:ind w:left="0"/>
        <w:jc w:val="both"/>
      </w:pPr>
      <w:r>
        <w:rPr>
          <w:rFonts w:ascii="Times New Roman"/>
          <w:b w:val="false"/>
          <w:i w:val="false"/>
          <w:color w:val="000000"/>
          <w:sz w:val="28"/>
        </w:rPr>
        <w:t>
      4-1. 2019 жылға арналған Майский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 жаңа редакцияда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222" w:id="26"/>
    <w:p>
      <w:pPr>
        <w:spacing w:after="0"/>
        <w:ind w:left="0"/>
        <w:jc w:val="both"/>
      </w:pPr>
      <w:r>
        <w:rPr>
          <w:rFonts w:ascii="Times New Roman"/>
          <w:b w:val="false"/>
          <w:i w:val="false"/>
          <w:color w:val="000000"/>
          <w:sz w:val="28"/>
        </w:rPr>
        <w:t>
      4-2. 2019 жылға арналған Майский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xml:space="preserve">
      5. Новоильинов ауылдық округінің 2019-2021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27"/>
    <w:bookmarkStart w:name="z34"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23 445,4 мың теңге, оның ішінде:</w:t>
      </w:r>
    </w:p>
    <w:bookmarkEnd w:id="28"/>
    <w:bookmarkStart w:name="z37" w:id="29"/>
    <w:p>
      <w:pPr>
        <w:spacing w:after="0"/>
        <w:ind w:left="0"/>
        <w:jc w:val="both"/>
      </w:pPr>
      <w:r>
        <w:rPr>
          <w:rFonts w:ascii="Times New Roman"/>
          <w:b w:val="false"/>
          <w:i w:val="false"/>
          <w:color w:val="000000"/>
          <w:sz w:val="28"/>
        </w:rPr>
        <w:t>
      салықтық түсімдер бойынша – 8 858,0 мың теңге;</w:t>
      </w:r>
    </w:p>
    <w:bookmarkEnd w:id="29"/>
    <w:bookmarkStart w:name="z38" w:id="30"/>
    <w:p>
      <w:pPr>
        <w:spacing w:after="0"/>
        <w:ind w:left="0"/>
        <w:jc w:val="both"/>
      </w:pPr>
      <w:r>
        <w:rPr>
          <w:rFonts w:ascii="Times New Roman"/>
          <w:b w:val="false"/>
          <w:i w:val="false"/>
          <w:color w:val="000000"/>
          <w:sz w:val="28"/>
        </w:rPr>
        <w:t>
      салықтық емес түсімдер бойынша – 0,0 мың теңге;</w:t>
      </w:r>
    </w:p>
    <w:bookmarkEnd w:id="30"/>
    <w:bookmarkStart w:name="z39" w:id="31"/>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31"/>
    <w:bookmarkStart w:name="z40" w:id="32"/>
    <w:p>
      <w:pPr>
        <w:spacing w:after="0"/>
        <w:ind w:left="0"/>
        <w:jc w:val="both"/>
      </w:pPr>
      <w:r>
        <w:rPr>
          <w:rFonts w:ascii="Times New Roman"/>
          <w:b w:val="false"/>
          <w:i w:val="false"/>
          <w:color w:val="000000"/>
          <w:sz w:val="28"/>
        </w:rPr>
        <w:t>
      трансферттер түсімдері бойынша – 14 587,4 мың теңге;</w:t>
      </w:r>
    </w:p>
    <w:bookmarkEnd w:id="32"/>
    <w:bookmarkStart w:name="z41" w:id="33"/>
    <w:p>
      <w:pPr>
        <w:spacing w:after="0"/>
        <w:ind w:left="0"/>
        <w:jc w:val="both"/>
      </w:pPr>
      <w:r>
        <w:rPr>
          <w:rFonts w:ascii="Times New Roman"/>
          <w:b w:val="false"/>
          <w:i w:val="false"/>
          <w:color w:val="000000"/>
          <w:sz w:val="28"/>
        </w:rPr>
        <w:t>
      2) шығындар – 25 401,6 мың теңге;</w:t>
      </w:r>
    </w:p>
    <w:bookmarkEnd w:id="33"/>
    <w:bookmarkStart w:name="z42" w:id="34"/>
    <w:p>
      <w:pPr>
        <w:spacing w:after="0"/>
        <w:ind w:left="0"/>
        <w:jc w:val="both"/>
      </w:pPr>
      <w:r>
        <w:rPr>
          <w:rFonts w:ascii="Times New Roman"/>
          <w:b w:val="false"/>
          <w:i w:val="false"/>
          <w:color w:val="000000"/>
          <w:sz w:val="28"/>
        </w:rPr>
        <w:t>
      3) таза бюджеттiк кредиттеу – 0,0 мың теңге, оның iшiнде:</w:t>
      </w:r>
    </w:p>
    <w:bookmarkEnd w:id="34"/>
    <w:bookmarkStart w:name="z43" w:id="35"/>
    <w:p>
      <w:pPr>
        <w:spacing w:after="0"/>
        <w:ind w:left="0"/>
        <w:jc w:val="both"/>
      </w:pPr>
      <w:r>
        <w:rPr>
          <w:rFonts w:ascii="Times New Roman"/>
          <w:b w:val="false"/>
          <w:i w:val="false"/>
          <w:color w:val="000000"/>
          <w:sz w:val="28"/>
        </w:rPr>
        <w:t>
      бюджеттiк кредиттер – 0,0 мың теңге;</w:t>
      </w:r>
    </w:p>
    <w:bookmarkEnd w:id="35"/>
    <w:bookmarkStart w:name="z44" w:id="36"/>
    <w:p>
      <w:pPr>
        <w:spacing w:after="0"/>
        <w:ind w:left="0"/>
        <w:jc w:val="both"/>
      </w:pPr>
      <w:r>
        <w:rPr>
          <w:rFonts w:ascii="Times New Roman"/>
          <w:b w:val="false"/>
          <w:i w:val="false"/>
          <w:color w:val="000000"/>
          <w:sz w:val="28"/>
        </w:rPr>
        <w:t>
      бюджеттiк кредиттердi өтеу – 0,0 мың теңге;</w:t>
      </w:r>
    </w:p>
    <w:bookmarkEnd w:id="36"/>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-1 956,2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1 956,2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Бейімбет Майлин ауданы мәслихатының 18.12.2019 </w:t>
      </w:r>
      <w:r>
        <w:rPr>
          <w:rFonts w:ascii="Times New Roman"/>
          <w:b w:val="false"/>
          <w:i w:val="false"/>
          <w:color w:val="000000"/>
          <w:sz w:val="28"/>
        </w:rPr>
        <w:t>№ 325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6. 2019 жылға арналған Новоильинов ауылдық округінің бюджетінде аудандық бюджеттен берілетін субвенциялар көлемі 12 221,0 мың теңге сомасында көзделгені ескерілсін.</w:t>
      </w:r>
    </w:p>
    <w:bookmarkEnd w:id="37"/>
    <w:bookmarkStart w:name="z111" w:id="38"/>
    <w:p>
      <w:pPr>
        <w:spacing w:after="0"/>
        <w:ind w:left="0"/>
        <w:jc w:val="both"/>
      </w:pPr>
      <w:r>
        <w:rPr>
          <w:rFonts w:ascii="Times New Roman"/>
          <w:b w:val="false"/>
          <w:i w:val="false"/>
          <w:color w:val="000000"/>
          <w:sz w:val="28"/>
        </w:rPr>
        <w:t>
      6-1. 2019 жылға арналған Новоильинов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 жаңа редакцияда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3333" w:id="39"/>
    <w:p>
      <w:pPr>
        <w:spacing w:after="0"/>
        <w:ind w:left="0"/>
        <w:jc w:val="both"/>
      </w:pPr>
      <w:r>
        <w:rPr>
          <w:rFonts w:ascii="Times New Roman"/>
          <w:b w:val="false"/>
          <w:i w:val="false"/>
          <w:color w:val="000000"/>
          <w:sz w:val="28"/>
        </w:rPr>
        <w:t>
      6-2. 2019 жылға арналған Новоильинов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6-2-тармақпен толықтырылды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xml:space="preserve">
      7. Әйет ауылдық округінің 2019-2021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40"/>
    <w:bookmarkStart w:name="z48" w:id="4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205 687,6 мың теңге, оның iшiнде:</w:t>
      </w:r>
    </w:p>
    <w:bookmarkEnd w:id="41"/>
    <w:bookmarkStart w:name="z51" w:id="42"/>
    <w:p>
      <w:pPr>
        <w:spacing w:after="0"/>
        <w:ind w:left="0"/>
        <w:jc w:val="both"/>
      </w:pPr>
      <w:r>
        <w:rPr>
          <w:rFonts w:ascii="Times New Roman"/>
          <w:b w:val="false"/>
          <w:i w:val="false"/>
          <w:color w:val="000000"/>
          <w:sz w:val="28"/>
        </w:rPr>
        <w:t>
      салықтық түсімдер бойынша – 31 919,0 мың теңге;</w:t>
      </w:r>
    </w:p>
    <w:bookmarkEnd w:id="42"/>
    <w:bookmarkStart w:name="z52" w:id="43"/>
    <w:p>
      <w:pPr>
        <w:spacing w:after="0"/>
        <w:ind w:left="0"/>
        <w:jc w:val="both"/>
      </w:pPr>
      <w:r>
        <w:rPr>
          <w:rFonts w:ascii="Times New Roman"/>
          <w:b w:val="false"/>
          <w:i w:val="false"/>
          <w:color w:val="000000"/>
          <w:sz w:val="28"/>
        </w:rPr>
        <w:t>
      салықтық емес түсімдер бойынша – 21,0 мың теңге;</w:t>
      </w:r>
    </w:p>
    <w:bookmarkEnd w:id="43"/>
    <w:bookmarkStart w:name="z53" w:id="44"/>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44"/>
    <w:bookmarkStart w:name="z54" w:id="45"/>
    <w:p>
      <w:pPr>
        <w:spacing w:after="0"/>
        <w:ind w:left="0"/>
        <w:jc w:val="both"/>
      </w:pPr>
      <w:r>
        <w:rPr>
          <w:rFonts w:ascii="Times New Roman"/>
          <w:b w:val="false"/>
          <w:i w:val="false"/>
          <w:color w:val="000000"/>
          <w:sz w:val="28"/>
        </w:rPr>
        <w:t>
      трансферттер түсімдері бойынша – 173 747,6 мың теңге;</w:t>
      </w:r>
    </w:p>
    <w:bookmarkEnd w:id="45"/>
    <w:bookmarkStart w:name="z55" w:id="46"/>
    <w:p>
      <w:pPr>
        <w:spacing w:after="0"/>
        <w:ind w:left="0"/>
        <w:jc w:val="both"/>
      </w:pPr>
      <w:r>
        <w:rPr>
          <w:rFonts w:ascii="Times New Roman"/>
          <w:b w:val="false"/>
          <w:i w:val="false"/>
          <w:color w:val="000000"/>
          <w:sz w:val="28"/>
        </w:rPr>
        <w:t>
      2) шығындар – 208 711,9 мың теңге;</w:t>
      </w:r>
    </w:p>
    <w:bookmarkEnd w:id="46"/>
    <w:bookmarkStart w:name="z56" w:id="47"/>
    <w:p>
      <w:pPr>
        <w:spacing w:after="0"/>
        <w:ind w:left="0"/>
        <w:jc w:val="both"/>
      </w:pPr>
      <w:r>
        <w:rPr>
          <w:rFonts w:ascii="Times New Roman"/>
          <w:b w:val="false"/>
          <w:i w:val="false"/>
          <w:color w:val="000000"/>
          <w:sz w:val="28"/>
        </w:rPr>
        <w:t>
      3) таза бюджеттiк кредиттеу – 0,0 мың теңге, оның iшiнде:</w:t>
      </w:r>
    </w:p>
    <w:bookmarkEnd w:id="47"/>
    <w:bookmarkStart w:name="z57" w:id="48"/>
    <w:p>
      <w:pPr>
        <w:spacing w:after="0"/>
        <w:ind w:left="0"/>
        <w:jc w:val="both"/>
      </w:pPr>
      <w:r>
        <w:rPr>
          <w:rFonts w:ascii="Times New Roman"/>
          <w:b w:val="false"/>
          <w:i w:val="false"/>
          <w:color w:val="000000"/>
          <w:sz w:val="28"/>
        </w:rPr>
        <w:t>
      бюджеттiк кредиттер – 0,0 мың теңге;</w:t>
      </w:r>
    </w:p>
    <w:bookmarkEnd w:id="48"/>
    <w:bookmarkStart w:name="z58" w:id="49"/>
    <w:p>
      <w:pPr>
        <w:spacing w:after="0"/>
        <w:ind w:left="0"/>
        <w:jc w:val="both"/>
      </w:pPr>
      <w:r>
        <w:rPr>
          <w:rFonts w:ascii="Times New Roman"/>
          <w:b w:val="false"/>
          <w:i w:val="false"/>
          <w:color w:val="000000"/>
          <w:sz w:val="28"/>
        </w:rPr>
        <w:t>
      бюджеттiк кредиттердi өтеу – 0,0 мың теңге;</w:t>
      </w:r>
    </w:p>
    <w:bookmarkEnd w:id="49"/>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-3 024,3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3 024,3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Бейімбет Майлин ауданы мәслихатының 18.12.2019 </w:t>
      </w:r>
      <w:r>
        <w:rPr>
          <w:rFonts w:ascii="Times New Roman"/>
          <w:b w:val="false"/>
          <w:i w:val="false"/>
          <w:color w:val="000000"/>
          <w:sz w:val="28"/>
        </w:rPr>
        <w:t>№ 325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8. 2019 жылға арналған Әйет ауылдық округінің бюджетінде аудандық бюджеттен берілетін субвенциялар көлемі 88 997,0 мың теңге сомасында көзделгені ескерілсін.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9. 2019 жылға арналған Әйет ауылдық округінің бюджетінде облыстық бюджеттен жолдарды орташа жөндеуге ағымдағы нысаналы трансферттер түсімінің көзделгені ескерілсін.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10. 2019 жылға арналған Әйет ауылдық округінің бюджетінде аудандық бюджеттен ағымдағы нысаналы трансферттер түсімінің көзделгені ескерілсін, оның iшiнде:</w:t>
      </w:r>
    </w:p>
    <w:bookmarkEnd w:id="52"/>
    <w:p>
      <w:pPr>
        <w:spacing w:after="0"/>
        <w:ind w:left="0"/>
        <w:jc w:val="both"/>
      </w:pPr>
      <w:r>
        <w:rPr>
          <w:rFonts w:ascii="Times New Roman"/>
          <w:b w:val="false"/>
          <w:i w:val="false"/>
          <w:color w:val="000000"/>
          <w:sz w:val="28"/>
        </w:rPr>
        <w:t>
      1) Әйет ауылындағы көшелердің жарықтандырылуын ауыстыруға;</w:t>
      </w:r>
    </w:p>
    <w:p>
      <w:pPr>
        <w:spacing w:after="0"/>
        <w:ind w:left="0"/>
        <w:jc w:val="both"/>
      </w:pPr>
      <w:r>
        <w:rPr>
          <w:rFonts w:ascii="Times New Roman"/>
          <w:b w:val="false"/>
          <w:i w:val="false"/>
          <w:color w:val="000000"/>
          <w:sz w:val="28"/>
        </w:rPr>
        <w:t>
      2) Әйет ауылының жаяужолдарын дұрыстауға;</w:t>
      </w:r>
    </w:p>
    <w:p>
      <w:pPr>
        <w:spacing w:after="0"/>
        <w:ind w:left="0"/>
        <w:jc w:val="both"/>
      </w:pPr>
      <w:r>
        <w:rPr>
          <w:rFonts w:ascii="Times New Roman"/>
          <w:b w:val="false"/>
          <w:i w:val="false"/>
          <w:color w:val="000000"/>
          <w:sz w:val="28"/>
        </w:rPr>
        <w:t>
      3) "Айгөлек" балабақшасы ғимаратының шатырын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2" w:id="53"/>
    <w:p>
      <w:pPr>
        <w:spacing w:after="0"/>
        <w:ind w:left="0"/>
        <w:jc w:val="both"/>
      </w:pPr>
      <w:r>
        <w:rPr>
          <w:rFonts w:ascii="Times New Roman"/>
          <w:b w:val="false"/>
          <w:i w:val="false"/>
          <w:color w:val="000000"/>
          <w:sz w:val="28"/>
        </w:rPr>
        <w:t>
      10-1. 2019 жылға арналған Әйет ауылдық округінің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 жаңа редакцияда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44444" w:id="54"/>
    <w:p>
      <w:pPr>
        <w:spacing w:after="0"/>
        <w:ind w:left="0"/>
        <w:jc w:val="both"/>
      </w:pPr>
      <w:r>
        <w:rPr>
          <w:rFonts w:ascii="Times New Roman"/>
          <w:b w:val="false"/>
          <w:i w:val="false"/>
          <w:color w:val="000000"/>
          <w:sz w:val="28"/>
        </w:rPr>
        <w:t>
      10-2. 2019 жылға арналған Әйет ауылдық округінің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10-2-тармақпен толықтырылды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xml:space="preserve">
      11. Тобыл кентінің 2019-2021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55"/>
    <w:bookmarkStart w:name="z64"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кірістер – 118 884,2 мың теңге, оның ішінде:</w:t>
      </w:r>
    </w:p>
    <w:bookmarkEnd w:id="56"/>
    <w:bookmarkStart w:name="z65" w:id="57"/>
    <w:p>
      <w:pPr>
        <w:spacing w:after="0"/>
        <w:ind w:left="0"/>
        <w:jc w:val="both"/>
      </w:pPr>
      <w:r>
        <w:rPr>
          <w:rFonts w:ascii="Times New Roman"/>
          <w:b w:val="false"/>
          <w:i w:val="false"/>
          <w:color w:val="000000"/>
          <w:sz w:val="28"/>
        </w:rPr>
        <w:t>
      салықтық түсімдер бойынша – 27 741,0 мың теңге;</w:t>
      </w:r>
    </w:p>
    <w:bookmarkEnd w:id="57"/>
    <w:bookmarkStart w:name="z66" w:id="58"/>
    <w:p>
      <w:pPr>
        <w:spacing w:after="0"/>
        <w:ind w:left="0"/>
        <w:jc w:val="both"/>
      </w:pPr>
      <w:r>
        <w:rPr>
          <w:rFonts w:ascii="Times New Roman"/>
          <w:b w:val="false"/>
          <w:i w:val="false"/>
          <w:color w:val="000000"/>
          <w:sz w:val="28"/>
        </w:rPr>
        <w:t>
      салықтық емес түсімдер бойынша – 162,0 мың теңге;</w:t>
      </w:r>
    </w:p>
    <w:bookmarkEnd w:id="58"/>
    <w:bookmarkStart w:name="z67" w:id="59"/>
    <w:p>
      <w:pPr>
        <w:spacing w:after="0"/>
        <w:ind w:left="0"/>
        <w:jc w:val="both"/>
      </w:pPr>
      <w:r>
        <w:rPr>
          <w:rFonts w:ascii="Times New Roman"/>
          <w:b w:val="false"/>
          <w:i w:val="false"/>
          <w:color w:val="000000"/>
          <w:sz w:val="28"/>
        </w:rPr>
        <w:t>
      негiзгi капиталды сатудан түсетiн түсiмдер бойынша – 0,0 мың теңге;</w:t>
      </w:r>
    </w:p>
    <w:bookmarkEnd w:id="59"/>
    <w:bookmarkStart w:name="z68" w:id="60"/>
    <w:p>
      <w:pPr>
        <w:spacing w:after="0"/>
        <w:ind w:left="0"/>
        <w:jc w:val="both"/>
      </w:pPr>
      <w:r>
        <w:rPr>
          <w:rFonts w:ascii="Times New Roman"/>
          <w:b w:val="false"/>
          <w:i w:val="false"/>
          <w:color w:val="000000"/>
          <w:sz w:val="28"/>
        </w:rPr>
        <w:t>
      трансферттер түсімдері бойынша – 90 981,2 мың теңге;</w:t>
      </w:r>
    </w:p>
    <w:bookmarkEnd w:id="60"/>
    <w:bookmarkStart w:name="z69" w:id="61"/>
    <w:p>
      <w:pPr>
        <w:spacing w:after="0"/>
        <w:ind w:left="0"/>
        <w:jc w:val="both"/>
      </w:pPr>
      <w:r>
        <w:rPr>
          <w:rFonts w:ascii="Times New Roman"/>
          <w:b w:val="false"/>
          <w:i w:val="false"/>
          <w:color w:val="000000"/>
          <w:sz w:val="28"/>
        </w:rPr>
        <w:t>
      2) шығындар – 119 211,1 мың теңге;</w:t>
      </w:r>
    </w:p>
    <w:bookmarkEnd w:id="61"/>
    <w:bookmarkStart w:name="z70" w:id="62"/>
    <w:p>
      <w:pPr>
        <w:spacing w:after="0"/>
        <w:ind w:left="0"/>
        <w:jc w:val="both"/>
      </w:pPr>
      <w:r>
        <w:rPr>
          <w:rFonts w:ascii="Times New Roman"/>
          <w:b w:val="false"/>
          <w:i w:val="false"/>
          <w:color w:val="000000"/>
          <w:sz w:val="28"/>
        </w:rPr>
        <w:t>
      3) таза бюджеттiк кредиттеу – 0,0 мың теңге, оның iшiнде:</w:t>
      </w:r>
    </w:p>
    <w:bookmarkEnd w:id="62"/>
    <w:bookmarkStart w:name="z71" w:id="63"/>
    <w:p>
      <w:pPr>
        <w:spacing w:after="0"/>
        <w:ind w:left="0"/>
        <w:jc w:val="both"/>
      </w:pPr>
      <w:r>
        <w:rPr>
          <w:rFonts w:ascii="Times New Roman"/>
          <w:b w:val="false"/>
          <w:i w:val="false"/>
          <w:color w:val="000000"/>
          <w:sz w:val="28"/>
        </w:rPr>
        <w:t>
      бюджеттiк кредиттер – 0,0 мың теңге;</w:t>
      </w:r>
    </w:p>
    <w:bookmarkEnd w:id="63"/>
    <w:bookmarkStart w:name="z72" w:id="64"/>
    <w:p>
      <w:pPr>
        <w:spacing w:after="0"/>
        <w:ind w:left="0"/>
        <w:jc w:val="both"/>
      </w:pPr>
      <w:r>
        <w:rPr>
          <w:rFonts w:ascii="Times New Roman"/>
          <w:b w:val="false"/>
          <w:i w:val="false"/>
          <w:color w:val="000000"/>
          <w:sz w:val="28"/>
        </w:rPr>
        <w:t>
      бюджеттiк кредиттердi өтеу – 0,0 мың теңге;</w:t>
      </w:r>
    </w:p>
    <w:bookmarkEnd w:id="64"/>
    <w:bookmarkStart w:name="z73" w:id="65"/>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65"/>
    <w:bookmarkStart w:name="z74" w:id="66"/>
    <w:p>
      <w:pPr>
        <w:spacing w:after="0"/>
        <w:ind w:left="0"/>
        <w:jc w:val="both"/>
      </w:pPr>
      <w:r>
        <w:rPr>
          <w:rFonts w:ascii="Times New Roman"/>
          <w:b w:val="false"/>
          <w:i w:val="false"/>
          <w:color w:val="000000"/>
          <w:sz w:val="28"/>
        </w:rPr>
        <w:t>
      5) бюджет тапшылығы (профициті) – -326,9 мың теңге;</w:t>
      </w:r>
    </w:p>
    <w:bookmarkEnd w:id="66"/>
    <w:p>
      <w:pPr>
        <w:spacing w:after="0"/>
        <w:ind w:left="0"/>
        <w:jc w:val="both"/>
      </w:pPr>
      <w:r>
        <w:rPr>
          <w:rFonts w:ascii="Times New Roman"/>
          <w:b w:val="false"/>
          <w:i w:val="false"/>
          <w:color w:val="000000"/>
          <w:sz w:val="28"/>
        </w:rPr>
        <w:t>
      6) бюджет тапшылығын қаржыландыру (профицитін пайдалану) – 326,9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Бейімбет Майлин ауданы мәслихатының 18.12.2019 </w:t>
      </w:r>
      <w:r>
        <w:rPr>
          <w:rFonts w:ascii="Times New Roman"/>
          <w:b w:val="false"/>
          <w:i w:val="false"/>
          <w:color w:val="000000"/>
          <w:sz w:val="28"/>
        </w:rPr>
        <w:t>№ 325</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12. 2019 жылға арналған Тобыл кентінің бюджетінде аудандық бюджеттен берілетін субвенциялар көлемі 65 596,0 мың теңге сомасында көзделгені ескерілсін.</w:t>
      </w:r>
    </w:p>
    <w:bookmarkEnd w:id="67"/>
    <w:bookmarkStart w:name="z77" w:id="68"/>
    <w:p>
      <w:pPr>
        <w:spacing w:after="0"/>
        <w:ind w:left="0"/>
        <w:jc w:val="both"/>
      </w:pPr>
      <w:r>
        <w:rPr>
          <w:rFonts w:ascii="Times New Roman"/>
          <w:b w:val="false"/>
          <w:i w:val="false"/>
          <w:color w:val="000000"/>
          <w:sz w:val="28"/>
        </w:rPr>
        <w:t>
      13. 2019 жылға арналған Тобыл кентінің бюджетінде аудандық бюджеттен ағымдағы нысаналы трансферттер түсімі көзделгені ескерілсін, оның ішінде:</w:t>
      </w:r>
    </w:p>
    <w:bookmarkEnd w:id="68"/>
    <w:p>
      <w:pPr>
        <w:spacing w:after="0"/>
        <w:ind w:left="0"/>
        <w:jc w:val="both"/>
      </w:pPr>
      <w:r>
        <w:rPr>
          <w:rFonts w:ascii="Times New Roman"/>
          <w:b w:val="false"/>
          <w:i w:val="false"/>
          <w:color w:val="000000"/>
          <w:sz w:val="28"/>
        </w:rPr>
        <w:t>
      1) Тобыл кентінде көшелерді жарықтандыруды ауыстыруға;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 өзгеріс енгізілді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3" w:id="69"/>
    <w:p>
      <w:pPr>
        <w:spacing w:after="0"/>
        <w:ind w:left="0"/>
        <w:jc w:val="both"/>
      </w:pPr>
      <w:r>
        <w:rPr>
          <w:rFonts w:ascii="Times New Roman"/>
          <w:b w:val="false"/>
          <w:i w:val="false"/>
          <w:color w:val="000000"/>
          <w:sz w:val="28"/>
        </w:rPr>
        <w:t>
      13-1. 2019 жылға арналған Тобыл кентінің бюджетінде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түсімінің көзделгені ескерілсін.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13-1-тармақпен толықтырылды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 жаңа редакцияда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14" w:id="70"/>
    <w:p>
      <w:pPr>
        <w:spacing w:after="0"/>
        <w:ind w:left="0"/>
        <w:jc w:val="both"/>
      </w:pPr>
      <w:r>
        <w:rPr>
          <w:rFonts w:ascii="Times New Roman"/>
          <w:b w:val="false"/>
          <w:i w:val="false"/>
          <w:color w:val="000000"/>
          <w:sz w:val="28"/>
        </w:rPr>
        <w:t>
      13-2. 2019 жылға арналған Тобыл кентінің бюджетінде 0,2 мың теңге сомасында нысаналы трансферттердің қайтарылуы, оның ішінде аудандық бюджеттен бөлінген трансферттер 0,2 мың теңге сомасында қайтарылғаны ескерілсін.</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13-2-тармақпен толықтырылды - Қостанай облысы Таран ауданы мәслихатының 10.04.2019 </w:t>
      </w:r>
      <w:r>
        <w:rPr>
          <w:rFonts w:ascii="Times New Roman"/>
          <w:b w:val="false"/>
          <w:i w:val="false"/>
          <w:color w:val="000000"/>
          <w:sz w:val="28"/>
        </w:rPr>
        <w:t>№ 268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5555" w:id="71"/>
    <w:p>
      <w:pPr>
        <w:spacing w:after="0"/>
        <w:ind w:left="0"/>
        <w:jc w:val="both"/>
      </w:pPr>
      <w:r>
        <w:rPr>
          <w:rFonts w:ascii="Times New Roman"/>
          <w:b w:val="false"/>
          <w:i w:val="false"/>
          <w:color w:val="000000"/>
          <w:sz w:val="28"/>
        </w:rPr>
        <w:t>
      13-3. 2019 жылға арналған Тобыл кентінің бюджетінде республикалық бюджеттен мемлекеттік әкімшілік қызметшілердің жекелеген санаттарының жалақысын көтеруге берілетін ағымдағы нысаналы трансферттер түсімінің көзделгені ескерілсін.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13-3-тармақпен толықтырылды - Қостанай облысы Бейімбет Майлин ауданы мәслихатының 23.09.2019 </w:t>
      </w:r>
      <w:r>
        <w:rPr>
          <w:rFonts w:ascii="Times New Roman"/>
          <w:b w:val="false"/>
          <w:i w:val="false"/>
          <w:color w:val="000000"/>
          <w:sz w:val="28"/>
        </w:rPr>
        <w:t>№ 314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14. Осы шешім 2019 жылдың 1 қаңтардан бастап қолданысқа енгізіледі.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1-қосымша</w:t>
            </w:r>
          </w:p>
        </w:tc>
      </w:tr>
    </w:tbl>
    <w:bookmarkStart w:name="z80" w:id="73"/>
    <w:p>
      <w:pPr>
        <w:spacing w:after="0"/>
        <w:ind w:left="0"/>
        <w:jc w:val="left"/>
      </w:pPr>
      <w:r>
        <w:rPr>
          <w:rFonts w:ascii="Times New Roman"/>
          <w:b/>
          <w:i w:val="false"/>
          <w:color w:val="000000"/>
        </w:rPr>
        <w:t xml:space="preserve"> 2019 жылға арналған Асенкритов ауылдық округінің бюджеті</w:t>
      </w:r>
    </w:p>
    <w:bookmarkEnd w:id="73"/>
    <w:p>
      <w:pPr>
        <w:spacing w:after="0"/>
        <w:ind w:left="0"/>
        <w:jc w:val="both"/>
      </w:pPr>
      <w:r>
        <w:rPr>
          <w:rFonts w:ascii="Times New Roman"/>
          <w:b w:val="false"/>
          <w:i w:val="false"/>
          <w:color w:val="ff0000"/>
          <w:sz w:val="28"/>
        </w:rPr>
        <w:t xml:space="preserve">
      Ескерту. 1-қосымша жаңа редакцияда - Қостанай облысы Бейімбет Майлин ауданы мәслихатының 18.12.2019 </w:t>
      </w:r>
      <w:r>
        <w:rPr>
          <w:rFonts w:ascii="Times New Roman"/>
          <w:b w:val="false"/>
          <w:i w:val="false"/>
          <w:color w:val="ff0000"/>
          <w:sz w:val="28"/>
        </w:rPr>
        <w:t>№ 325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2-қосымша</w:t>
            </w:r>
          </w:p>
        </w:tc>
      </w:tr>
    </w:tbl>
    <w:bookmarkStart w:name="z82" w:id="74"/>
    <w:p>
      <w:pPr>
        <w:spacing w:after="0"/>
        <w:ind w:left="0"/>
        <w:jc w:val="left"/>
      </w:pPr>
      <w:r>
        <w:rPr>
          <w:rFonts w:ascii="Times New Roman"/>
          <w:b/>
          <w:i w:val="false"/>
          <w:color w:val="000000"/>
        </w:rPr>
        <w:t xml:space="preserve"> 2020 жылға арналған Асенкритов ауылдық округінің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3-қосымша</w:t>
            </w:r>
          </w:p>
        </w:tc>
      </w:tr>
    </w:tbl>
    <w:bookmarkStart w:name="z84" w:id="75"/>
    <w:p>
      <w:pPr>
        <w:spacing w:after="0"/>
        <w:ind w:left="0"/>
        <w:jc w:val="left"/>
      </w:pPr>
      <w:r>
        <w:rPr>
          <w:rFonts w:ascii="Times New Roman"/>
          <w:b/>
          <w:i w:val="false"/>
          <w:color w:val="000000"/>
        </w:rPr>
        <w:t xml:space="preserve"> 2021 жылға арналған Асенкритов ауылдық округінің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4-қосымша</w:t>
            </w:r>
          </w:p>
        </w:tc>
      </w:tr>
    </w:tbl>
    <w:bookmarkStart w:name="z86" w:id="76"/>
    <w:p>
      <w:pPr>
        <w:spacing w:after="0"/>
        <w:ind w:left="0"/>
        <w:jc w:val="left"/>
      </w:pPr>
      <w:r>
        <w:rPr>
          <w:rFonts w:ascii="Times New Roman"/>
          <w:b/>
          <w:i w:val="false"/>
          <w:color w:val="000000"/>
        </w:rPr>
        <w:t xml:space="preserve"> 2019 жылға арналған Майский ауылдық округінің бюджеті</w:t>
      </w:r>
    </w:p>
    <w:bookmarkEnd w:id="76"/>
    <w:p>
      <w:pPr>
        <w:spacing w:after="0"/>
        <w:ind w:left="0"/>
        <w:jc w:val="both"/>
      </w:pPr>
      <w:r>
        <w:rPr>
          <w:rFonts w:ascii="Times New Roman"/>
          <w:b w:val="false"/>
          <w:i w:val="false"/>
          <w:color w:val="ff0000"/>
          <w:sz w:val="28"/>
        </w:rPr>
        <w:t xml:space="preserve">
      Ескерту. 4-қосымша жаңа редакцияда - Қостанай облысы Бейімбет Майлин ауданы мәслихатының 18.12.2019 </w:t>
      </w:r>
      <w:r>
        <w:rPr>
          <w:rFonts w:ascii="Times New Roman"/>
          <w:b w:val="false"/>
          <w:i w:val="false"/>
          <w:color w:val="ff0000"/>
          <w:sz w:val="28"/>
        </w:rPr>
        <w:t>№ 325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5-қосымша</w:t>
            </w:r>
          </w:p>
        </w:tc>
      </w:tr>
    </w:tbl>
    <w:bookmarkStart w:name="z88" w:id="77"/>
    <w:p>
      <w:pPr>
        <w:spacing w:after="0"/>
        <w:ind w:left="0"/>
        <w:jc w:val="left"/>
      </w:pPr>
      <w:r>
        <w:rPr>
          <w:rFonts w:ascii="Times New Roman"/>
          <w:b/>
          <w:i w:val="false"/>
          <w:color w:val="000000"/>
        </w:rPr>
        <w:t xml:space="preserve"> 2020 жылға арналған Майский ауылдық округінің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6-қосымша</w:t>
            </w:r>
          </w:p>
        </w:tc>
      </w:tr>
    </w:tbl>
    <w:bookmarkStart w:name="z90" w:id="78"/>
    <w:p>
      <w:pPr>
        <w:spacing w:after="0"/>
        <w:ind w:left="0"/>
        <w:jc w:val="left"/>
      </w:pPr>
      <w:r>
        <w:rPr>
          <w:rFonts w:ascii="Times New Roman"/>
          <w:b/>
          <w:i w:val="false"/>
          <w:color w:val="000000"/>
        </w:rPr>
        <w:t xml:space="preserve"> 2021 жылға арналған Майский ауылдық округінің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7-қосымша</w:t>
            </w:r>
          </w:p>
        </w:tc>
      </w:tr>
    </w:tbl>
    <w:bookmarkStart w:name="z92" w:id="79"/>
    <w:p>
      <w:pPr>
        <w:spacing w:after="0"/>
        <w:ind w:left="0"/>
        <w:jc w:val="left"/>
      </w:pPr>
      <w:r>
        <w:rPr>
          <w:rFonts w:ascii="Times New Roman"/>
          <w:b/>
          <w:i w:val="false"/>
          <w:color w:val="000000"/>
        </w:rPr>
        <w:t xml:space="preserve"> 2019 жылға арналған Новоильинов ауылдық округінің бюджеті</w:t>
      </w:r>
    </w:p>
    <w:bookmarkEnd w:id="79"/>
    <w:p>
      <w:pPr>
        <w:spacing w:after="0"/>
        <w:ind w:left="0"/>
        <w:jc w:val="both"/>
      </w:pPr>
      <w:r>
        <w:rPr>
          <w:rFonts w:ascii="Times New Roman"/>
          <w:b w:val="false"/>
          <w:i w:val="false"/>
          <w:color w:val="ff0000"/>
          <w:sz w:val="28"/>
        </w:rPr>
        <w:t xml:space="preserve">
      Ескерту. 7-қосымша жаңа редакцияда - Қостанай облысы Бейімбет Майлин ауданы мәслихатының 18.12.2019 </w:t>
      </w:r>
      <w:r>
        <w:rPr>
          <w:rFonts w:ascii="Times New Roman"/>
          <w:b w:val="false"/>
          <w:i w:val="false"/>
          <w:color w:val="ff0000"/>
          <w:sz w:val="28"/>
        </w:rPr>
        <w:t>№ 325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8-қосымша</w:t>
            </w:r>
          </w:p>
        </w:tc>
      </w:tr>
    </w:tbl>
    <w:bookmarkStart w:name="z94" w:id="80"/>
    <w:p>
      <w:pPr>
        <w:spacing w:after="0"/>
        <w:ind w:left="0"/>
        <w:jc w:val="left"/>
      </w:pPr>
      <w:r>
        <w:rPr>
          <w:rFonts w:ascii="Times New Roman"/>
          <w:b/>
          <w:i w:val="false"/>
          <w:color w:val="000000"/>
        </w:rPr>
        <w:t xml:space="preserve"> 2020 жылға арналған Новоильинов ауылдық округінің бюджеті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9-қосымша</w:t>
            </w:r>
          </w:p>
        </w:tc>
      </w:tr>
    </w:tbl>
    <w:bookmarkStart w:name="z96" w:id="81"/>
    <w:p>
      <w:pPr>
        <w:spacing w:after="0"/>
        <w:ind w:left="0"/>
        <w:jc w:val="left"/>
      </w:pPr>
      <w:r>
        <w:rPr>
          <w:rFonts w:ascii="Times New Roman"/>
          <w:b/>
          <w:i w:val="false"/>
          <w:color w:val="000000"/>
        </w:rPr>
        <w:t xml:space="preserve"> 2021 жылға арналған Новоильинов ауылдық округінің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10-қосымша</w:t>
            </w:r>
          </w:p>
        </w:tc>
      </w:tr>
    </w:tbl>
    <w:bookmarkStart w:name="z98" w:id="82"/>
    <w:p>
      <w:pPr>
        <w:spacing w:after="0"/>
        <w:ind w:left="0"/>
        <w:jc w:val="left"/>
      </w:pPr>
      <w:r>
        <w:rPr>
          <w:rFonts w:ascii="Times New Roman"/>
          <w:b/>
          <w:i w:val="false"/>
          <w:color w:val="000000"/>
        </w:rPr>
        <w:t xml:space="preserve"> 2019 жылға арналған Әйет ауылдық округінің бюджеті</w:t>
      </w:r>
    </w:p>
    <w:bookmarkEnd w:id="82"/>
    <w:p>
      <w:pPr>
        <w:spacing w:after="0"/>
        <w:ind w:left="0"/>
        <w:jc w:val="both"/>
      </w:pPr>
      <w:r>
        <w:rPr>
          <w:rFonts w:ascii="Times New Roman"/>
          <w:b w:val="false"/>
          <w:i w:val="false"/>
          <w:color w:val="ff0000"/>
          <w:sz w:val="28"/>
        </w:rPr>
        <w:t xml:space="preserve">
      Ескерту. 10-қосымша жаңа редакцияда - Қостанай облысы Бейімбет Майлин ауданы мәслихатының 18.12.2019 </w:t>
      </w:r>
      <w:r>
        <w:rPr>
          <w:rFonts w:ascii="Times New Roman"/>
          <w:b w:val="false"/>
          <w:i w:val="false"/>
          <w:color w:val="ff0000"/>
          <w:sz w:val="28"/>
        </w:rPr>
        <w:t>№ 325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173747,6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11-қосымша</w:t>
            </w:r>
          </w:p>
        </w:tc>
      </w:tr>
    </w:tbl>
    <w:bookmarkStart w:name="z100" w:id="83"/>
    <w:p>
      <w:pPr>
        <w:spacing w:after="0"/>
        <w:ind w:left="0"/>
        <w:jc w:val="left"/>
      </w:pPr>
      <w:r>
        <w:rPr>
          <w:rFonts w:ascii="Times New Roman"/>
          <w:b/>
          <w:i w:val="false"/>
          <w:color w:val="000000"/>
        </w:rPr>
        <w:t xml:space="preserve"> 2020 жылға арналған Әйет ауылдық округінің бюджеті</w:t>
      </w:r>
    </w:p>
    <w:bookmarkEnd w:id="83"/>
    <w:p>
      <w:pPr>
        <w:spacing w:after="0"/>
        <w:ind w:left="0"/>
        <w:jc w:val="both"/>
      </w:pPr>
      <w:r>
        <w:rPr>
          <w:rFonts w:ascii="Times New Roman"/>
          <w:b w:val="false"/>
          <w:i w:val="false"/>
          <w:color w:val="ff0000"/>
          <w:sz w:val="28"/>
        </w:rPr>
        <w:t xml:space="preserve">
      Ескерту. 11-қосымшаға өзгеріс енгізілді - Қостанай облысы Таран ауданы мәслихатының 10.04.2019 </w:t>
      </w:r>
      <w:r>
        <w:rPr>
          <w:rFonts w:ascii="Times New Roman"/>
          <w:b w:val="false"/>
          <w:i w:val="false"/>
          <w:color w:val="ff0000"/>
          <w:sz w:val="28"/>
        </w:rPr>
        <w:t>№ 268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90899,0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12-қосымша</w:t>
            </w:r>
          </w:p>
        </w:tc>
      </w:tr>
    </w:tbl>
    <w:bookmarkStart w:name="z102" w:id="84"/>
    <w:p>
      <w:pPr>
        <w:spacing w:after="0"/>
        <w:ind w:left="0"/>
        <w:jc w:val="left"/>
      </w:pPr>
      <w:r>
        <w:rPr>
          <w:rFonts w:ascii="Times New Roman"/>
          <w:b/>
          <w:i w:val="false"/>
          <w:color w:val="000000"/>
        </w:rPr>
        <w:t xml:space="preserve"> 2021 жылға арналған Әйет ауылдық округінің бюджеті</w:t>
      </w:r>
    </w:p>
    <w:bookmarkEnd w:id="84"/>
    <w:p>
      <w:pPr>
        <w:spacing w:after="0"/>
        <w:ind w:left="0"/>
        <w:jc w:val="both"/>
      </w:pPr>
      <w:r>
        <w:rPr>
          <w:rFonts w:ascii="Times New Roman"/>
          <w:b w:val="false"/>
          <w:i w:val="false"/>
          <w:color w:val="ff0000"/>
          <w:sz w:val="28"/>
        </w:rPr>
        <w:t xml:space="preserve">
      Ескерту. 12-қосымшаға өзгеріс енгізілді - Қостанай облысы Таран ауданы мәслихатының 10.04.2019 </w:t>
      </w:r>
      <w:r>
        <w:rPr>
          <w:rFonts w:ascii="Times New Roman"/>
          <w:b w:val="false"/>
          <w:i w:val="false"/>
          <w:color w:val="ff0000"/>
          <w:sz w:val="28"/>
        </w:rPr>
        <w:t>№ 268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91671,0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13-қосымша</w:t>
            </w:r>
          </w:p>
        </w:tc>
      </w:tr>
    </w:tbl>
    <w:bookmarkStart w:name="z104" w:id="85"/>
    <w:p>
      <w:pPr>
        <w:spacing w:after="0"/>
        <w:ind w:left="0"/>
        <w:jc w:val="left"/>
      </w:pPr>
      <w:r>
        <w:rPr>
          <w:rFonts w:ascii="Times New Roman"/>
          <w:b/>
          <w:i w:val="false"/>
          <w:color w:val="000000"/>
        </w:rPr>
        <w:t xml:space="preserve"> 2019 жылға арналған Тобыл кентінің бюджеті</w:t>
      </w:r>
    </w:p>
    <w:bookmarkEnd w:id="85"/>
    <w:p>
      <w:pPr>
        <w:spacing w:after="0"/>
        <w:ind w:left="0"/>
        <w:jc w:val="both"/>
      </w:pPr>
      <w:r>
        <w:rPr>
          <w:rFonts w:ascii="Times New Roman"/>
          <w:b w:val="false"/>
          <w:i w:val="false"/>
          <w:color w:val="ff0000"/>
          <w:sz w:val="28"/>
        </w:rPr>
        <w:t xml:space="preserve">
      Ескерту. 13-қосымша жаңа редакцияда - Қостанай облысы Бейімбет Майлин ауданы мәслихатының 18.12.2019 </w:t>
      </w:r>
      <w:r>
        <w:rPr>
          <w:rFonts w:ascii="Times New Roman"/>
          <w:b w:val="false"/>
          <w:i w:val="false"/>
          <w:color w:val="ff0000"/>
          <w:sz w:val="28"/>
        </w:rPr>
        <w:t>№ 325</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14-қосымша</w:t>
            </w:r>
          </w:p>
        </w:tc>
      </w:tr>
    </w:tbl>
    <w:bookmarkStart w:name="z106" w:id="86"/>
    <w:p>
      <w:pPr>
        <w:spacing w:after="0"/>
        <w:ind w:left="0"/>
        <w:jc w:val="left"/>
      </w:pPr>
      <w:r>
        <w:rPr>
          <w:rFonts w:ascii="Times New Roman"/>
          <w:b/>
          <w:i w:val="false"/>
          <w:color w:val="000000"/>
        </w:rPr>
        <w:t xml:space="preserve"> 2020 жылға арналған Тобыл кентінің бюджеті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241 шешіміне</w:t>
            </w:r>
            <w:r>
              <w:br/>
            </w:r>
            <w:r>
              <w:rPr>
                <w:rFonts w:ascii="Times New Roman"/>
                <w:b w:val="false"/>
                <w:i w:val="false"/>
                <w:color w:val="000000"/>
                <w:sz w:val="20"/>
              </w:rPr>
              <w:t>15-қосымша</w:t>
            </w:r>
          </w:p>
        </w:tc>
      </w:tr>
    </w:tbl>
    <w:bookmarkStart w:name="z108" w:id="87"/>
    <w:p>
      <w:pPr>
        <w:spacing w:after="0"/>
        <w:ind w:left="0"/>
        <w:jc w:val="left"/>
      </w:pPr>
      <w:r>
        <w:rPr>
          <w:rFonts w:ascii="Times New Roman"/>
          <w:b/>
          <w:i w:val="false"/>
          <w:color w:val="000000"/>
        </w:rPr>
        <w:t xml:space="preserve"> 2021 жылға арналған Тобыл кентінің бюджеті </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