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e4a6" w14:textId="43de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2018 жылғы 4 маусымдағы № 206 шешімі. Қостанай облысының Әділет департаментінде 2018 жылғы 15 маусымда № 7856 болып тіркелді. Күші жойылды - Қостанай облысы Ұзынкөл ауданы мәслихатының 2022 жылғы 16 ақпандағы № 116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16.02.2022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 (Салық Кодексі)" Қазақстан Республикасының Кодексі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Ұзынкөл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Ұзынкөл аудандық мәслихатының 2016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жер заңнамасына сәйкес пайдаланылмайтын ауыл шаруашылығы мақсатындағы жерлерге бірыңғай жер салығының мөлшерлемелерін және базалық жер салығының мөлшерлемелерін он есеге жоғарылату туралы" шешімінің (Нормативтік құқықтық актілерді мемлекеттік тіркеу тізілімінде № 6484 тіркелген, 2016 жылғы 1 шілдеде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бойынша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Бектабанов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 4 " маусым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жер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Нестеренко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"4 " маусым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