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beda" w14:textId="746b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17 наурыздағы № 90 "Ұзынкөл ауданы бойынша коммуналдық қалдықтардың түзелу және жинақталу нормаларын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2018 жылғы 4 маусымдағы № 208 шешімі. Қостанай облысының Әділет департаментінде 2018 жылғы 15 маусымда № 7859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4)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50-бабының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Ұзынкөл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17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000000"/>
          <w:sz w:val="28"/>
        </w:rPr>
        <w:t xml:space="preserve"> "Ұзынкөл ауданы бойынша коммуналдық қалдықтардың түзелу және жинақталу нормаларын бекіту туралы" шешімінің (Нормативтік құқықтық актілерді мемлекеттік тіркеу тізілімінде № 6992 тіркелген, 2017 жылдың 17 сәуірінде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Горбатенков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"Ұзынкөл ауданының тұрғын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үй-коммуналдық шаруашылық,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жолаушылар көлігі және автомобиль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жолдары бөлімі" мемлекеттік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Р. Сабитов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"4" маусым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