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7531" w14:textId="e6a7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29 желтоқсандағы № 176 "Ұзынкөл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2018 жылғы 12 қарашадағы № 235 шешімі. Қостанай облысының Әділет департаментінде 2018 жылғы 7 желтоқсанда № 8153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"Ұзынкөл ауданы бойынша 2018-2019 жылдарға арналған жайылымдарды басқару және оларды пайдалану жөніндегі жоспарды бекіту туралы" шешімінің (Нормативтік құқықтық актілерді мемлекеттік тіркеу тізілімінде № 7489 болып тіркелген, 2018 жылғы 31 қаңтарда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