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0dd3" w14:textId="cb20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Варваровка ауылында шектеу iс-шараларын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Варваровка ауылы әкімінің 2018 жылғы 9 шілдедегі № 1 шешімі. Қостанай облысының Әділет департаментінде 2018 жылғы 16 шілдеде № 7978 болып тіркелді. Күші жойылды - Қостанай облысы Ұзынкөл ауданы Варваровка ауылы әкімінің 2018 жылғы 25 желтоқсандағы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Варваровка ауылы әкімінің 25.12.2018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 "Ветеринария туралы" 2002 жылғы 10 шілдедегі Қазақстан Республикасы Ауыл шаруашылығы министрлiгi Ветеринариялық бақылау және қадағалау комитетiнiң Ұзынкөл аудандық аумақтық инспекциясының бас мемлекеттiк ветеринариялық-санитариялық инспекторының 2018 жылғы 1 маусымдағы № 139 ұсынысы негiзiнде, жануарлардың жұқпалы ауруларының ошақтарын жою мақсатында, Ұзынкөл ауданы Варваровка ауылының әкiмi ШЕШІМ ҚАБЫЛДАДЫ:</w:t>
      </w:r>
    </w:p>
    <w:bookmarkStart w:name="z5" w:id="1"/>
    <w:p>
      <w:pPr>
        <w:spacing w:after="0"/>
        <w:ind w:left="0"/>
        <w:jc w:val="both"/>
      </w:pPr>
      <w:r>
        <w:rPr>
          <w:rFonts w:ascii="Times New Roman"/>
          <w:b w:val="false"/>
          <w:i w:val="false"/>
          <w:color w:val="000000"/>
          <w:sz w:val="28"/>
        </w:rPr>
        <w:t>
      1. Ұзынкөл ауданы Варваровка ауылы аумағында ірі қара малдың бруцеллез ауруының пайда болуына байланысты, шектеу iс-шаралары белгіленсін.</w:t>
      </w:r>
    </w:p>
    <w:bookmarkEnd w:id="1"/>
    <w:bookmarkStart w:name="z6" w:id="2"/>
    <w:p>
      <w:pPr>
        <w:spacing w:after="0"/>
        <w:ind w:left="0"/>
        <w:jc w:val="both"/>
      </w:pPr>
      <w:r>
        <w:rPr>
          <w:rFonts w:ascii="Times New Roman"/>
          <w:b w:val="false"/>
          <w:i w:val="false"/>
          <w:color w:val="000000"/>
          <w:sz w:val="28"/>
        </w:rPr>
        <w:t>
      2. "Ұзынкөл ауданы әкімдігінің ветеринария бөлімі" мемлекеттiк мекемесiне (келiсiм бойынша), "Қазақстан Республикасы Ауыл шаруашылығы министрлiгi" "Ветеринариялық бақылау және қадағалау комитетiнiң Ұзынкөл аудандық аумақтық инспекциясы" мемлекеттiк мекемесiне (келiсiм бойынша), "Қазақстан Республикасы Денсаулық сақтау министрлігі қоғамдық денсаулық сақтау комитетінің Қостанай облысы қоғамдык денсаулық сақтау департаментінің Ұзынкөл аудандық қоғамдық денсаулық сақтау басқармасы" республикалық мемлекеттiк мекемесiне (келiсiм бойынша) анықталған эпизоотиялық ошақта ветеринариялық-санитариялық қолайлы жағдайға қол жеткізуге қажетті ветеринариялық-санитариялық іс-шараларын жүргізу ұсынылсын.</w:t>
      </w:r>
    </w:p>
    <w:bookmarkEnd w:id="2"/>
    <w:bookmarkStart w:name="z7" w:id="3"/>
    <w:p>
      <w:pPr>
        <w:spacing w:after="0"/>
        <w:ind w:left="0"/>
        <w:jc w:val="both"/>
      </w:pPr>
      <w:r>
        <w:rPr>
          <w:rFonts w:ascii="Times New Roman"/>
          <w:b w:val="false"/>
          <w:i w:val="false"/>
          <w:color w:val="000000"/>
          <w:sz w:val="28"/>
        </w:rPr>
        <w:t>
      3. "Ұзынкөл ауданы Варваровка аулының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әкімнің шешімін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Ұзынкөл ауданының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Варваровка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Шерстюков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министрлiгi</w:t>
      </w:r>
    </w:p>
    <w:bookmarkEnd w:id="10"/>
    <w:bookmarkStart w:name="z16" w:id="11"/>
    <w:p>
      <w:pPr>
        <w:spacing w:after="0"/>
        <w:ind w:left="0"/>
        <w:jc w:val="both"/>
      </w:pPr>
      <w:r>
        <w:rPr>
          <w:rFonts w:ascii="Times New Roman"/>
          <w:b w:val="false"/>
          <w:i w:val="false"/>
          <w:color w:val="000000"/>
          <w:sz w:val="28"/>
        </w:rPr>
        <w:t>
      Ветеринариялық бақылау</w:t>
      </w:r>
    </w:p>
    <w:bookmarkEnd w:id="11"/>
    <w:bookmarkStart w:name="z17" w:id="12"/>
    <w:p>
      <w:pPr>
        <w:spacing w:after="0"/>
        <w:ind w:left="0"/>
        <w:jc w:val="both"/>
      </w:pPr>
      <w:r>
        <w:rPr>
          <w:rFonts w:ascii="Times New Roman"/>
          <w:b w:val="false"/>
          <w:i w:val="false"/>
          <w:color w:val="000000"/>
          <w:sz w:val="28"/>
        </w:rPr>
        <w:t>
      және қадағалау комитетiнiң</w:t>
      </w:r>
    </w:p>
    <w:bookmarkEnd w:id="12"/>
    <w:bookmarkStart w:name="z18" w:id="13"/>
    <w:p>
      <w:pPr>
        <w:spacing w:after="0"/>
        <w:ind w:left="0"/>
        <w:jc w:val="both"/>
      </w:pPr>
      <w:r>
        <w:rPr>
          <w:rFonts w:ascii="Times New Roman"/>
          <w:b w:val="false"/>
          <w:i w:val="false"/>
          <w:color w:val="000000"/>
          <w:sz w:val="28"/>
        </w:rPr>
        <w:t>
      Ұзынкөл аудандық аумақтық</w:t>
      </w:r>
    </w:p>
    <w:bookmarkEnd w:id="13"/>
    <w:bookmarkStart w:name="z19" w:id="14"/>
    <w:p>
      <w:pPr>
        <w:spacing w:after="0"/>
        <w:ind w:left="0"/>
        <w:jc w:val="both"/>
      </w:pPr>
      <w:r>
        <w:rPr>
          <w:rFonts w:ascii="Times New Roman"/>
          <w:b w:val="false"/>
          <w:i w:val="false"/>
          <w:color w:val="000000"/>
          <w:sz w:val="28"/>
        </w:rPr>
        <w:t>
      инспекциясы" мемлекеттiк</w:t>
      </w:r>
    </w:p>
    <w:bookmarkEnd w:id="14"/>
    <w:bookmarkStart w:name="z20" w:id="15"/>
    <w:p>
      <w:pPr>
        <w:spacing w:after="0"/>
        <w:ind w:left="0"/>
        <w:jc w:val="both"/>
      </w:pPr>
      <w:r>
        <w:rPr>
          <w:rFonts w:ascii="Times New Roman"/>
          <w:b w:val="false"/>
          <w:i w:val="false"/>
          <w:color w:val="000000"/>
          <w:sz w:val="28"/>
        </w:rPr>
        <w:t>
      мекемесiнiң басшысы</w:t>
      </w:r>
    </w:p>
    <w:bookmarkEnd w:id="15"/>
    <w:bookmarkStart w:name="z21" w:id="16"/>
    <w:p>
      <w:pPr>
        <w:spacing w:after="0"/>
        <w:ind w:left="0"/>
        <w:jc w:val="both"/>
      </w:pPr>
      <w:r>
        <w:rPr>
          <w:rFonts w:ascii="Times New Roman"/>
          <w:b w:val="false"/>
          <w:i w:val="false"/>
          <w:color w:val="000000"/>
          <w:sz w:val="28"/>
        </w:rPr>
        <w:t>
      _______________ Е. Талтыкеев</w:t>
      </w:r>
    </w:p>
    <w:bookmarkEnd w:id="16"/>
    <w:bookmarkStart w:name="z22" w:id="17"/>
    <w:p>
      <w:pPr>
        <w:spacing w:after="0"/>
        <w:ind w:left="0"/>
        <w:jc w:val="both"/>
      </w:pPr>
      <w:r>
        <w:rPr>
          <w:rFonts w:ascii="Times New Roman"/>
          <w:b w:val="false"/>
          <w:i w:val="false"/>
          <w:color w:val="000000"/>
          <w:sz w:val="28"/>
        </w:rPr>
        <w:t>
      2018 жылы "9" шілде</w:t>
      </w:r>
    </w:p>
    <w:bookmarkEnd w:id="17"/>
    <w:bookmarkStart w:name="z23" w:id="18"/>
    <w:p>
      <w:pPr>
        <w:spacing w:after="0"/>
        <w:ind w:left="0"/>
        <w:jc w:val="both"/>
      </w:pPr>
      <w:r>
        <w:rPr>
          <w:rFonts w:ascii="Times New Roman"/>
          <w:b w:val="false"/>
          <w:i w:val="false"/>
          <w:color w:val="000000"/>
          <w:sz w:val="28"/>
        </w:rPr>
        <w:t>
      "КЕЛІСІЛДІ"</w:t>
      </w:r>
    </w:p>
    <w:bookmarkEnd w:id="18"/>
    <w:bookmarkStart w:name="z24" w:id="19"/>
    <w:p>
      <w:pPr>
        <w:spacing w:after="0"/>
        <w:ind w:left="0"/>
        <w:jc w:val="both"/>
      </w:pPr>
      <w:r>
        <w:rPr>
          <w:rFonts w:ascii="Times New Roman"/>
          <w:b w:val="false"/>
          <w:i w:val="false"/>
          <w:color w:val="000000"/>
          <w:sz w:val="28"/>
        </w:rPr>
        <w:t>
      "Қазақстан Республикасы</w:t>
      </w:r>
    </w:p>
    <w:bookmarkEnd w:id="19"/>
    <w:bookmarkStart w:name="z25" w:id="20"/>
    <w:p>
      <w:pPr>
        <w:spacing w:after="0"/>
        <w:ind w:left="0"/>
        <w:jc w:val="both"/>
      </w:pPr>
      <w:r>
        <w:rPr>
          <w:rFonts w:ascii="Times New Roman"/>
          <w:b w:val="false"/>
          <w:i w:val="false"/>
          <w:color w:val="000000"/>
          <w:sz w:val="28"/>
        </w:rPr>
        <w:t>
      Денсаулық сақтау министрлігі</w:t>
      </w:r>
    </w:p>
    <w:bookmarkEnd w:id="20"/>
    <w:bookmarkStart w:name="z26" w:id="21"/>
    <w:p>
      <w:pPr>
        <w:spacing w:after="0"/>
        <w:ind w:left="0"/>
        <w:jc w:val="both"/>
      </w:pPr>
      <w:r>
        <w:rPr>
          <w:rFonts w:ascii="Times New Roman"/>
          <w:b w:val="false"/>
          <w:i w:val="false"/>
          <w:color w:val="000000"/>
          <w:sz w:val="28"/>
        </w:rPr>
        <w:t>
      Қоғамдық денсаулық сақтау</w:t>
      </w:r>
    </w:p>
    <w:bookmarkEnd w:id="21"/>
    <w:bookmarkStart w:name="z27" w:id="22"/>
    <w:p>
      <w:pPr>
        <w:spacing w:after="0"/>
        <w:ind w:left="0"/>
        <w:jc w:val="both"/>
      </w:pPr>
      <w:r>
        <w:rPr>
          <w:rFonts w:ascii="Times New Roman"/>
          <w:b w:val="false"/>
          <w:i w:val="false"/>
          <w:color w:val="000000"/>
          <w:sz w:val="28"/>
        </w:rPr>
        <w:t>
      комитетінің Қостанай облысы</w:t>
      </w:r>
    </w:p>
    <w:bookmarkEnd w:id="22"/>
    <w:bookmarkStart w:name="z28" w:id="23"/>
    <w:p>
      <w:pPr>
        <w:spacing w:after="0"/>
        <w:ind w:left="0"/>
        <w:jc w:val="both"/>
      </w:pPr>
      <w:r>
        <w:rPr>
          <w:rFonts w:ascii="Times New Roman"/>
          <w:b w:val="false"/>
          <w:i w:val="false"/>
          <w:color w:val="000000"/>
          <w:sz w:val="28"/>
        </w:rPr>
        <w:t>
      қоғамдық денсаулық сақтау</w:t>
      </w:r>
    </w:p>
    <w:bookmarkEnd w:id="23"/>
    <w:bookmarkStart w:name="z29" w:id="24"/>
    <w:p>
      <w:pPr>
        <w:spacing w:after="0"/>
        <w:ind w:left="0"/>
        <w:jc w:val="both"/>
      </w:pPr>
      <w:r>
        <w:rPr>
          <w:rFonts w:ascii="Times New Roman"/>
          <w:b w:val="false"/>
          <w:i w:val="false"/>
          <w:color w:val="000000"/>
          <w:sz w:val="28"/>
        </w:rPr>
        <w:t>
      департаментінің</w:t>
      </w:r>
    </w:p>
    <w:bookmarkEnd w:id="24"/>
    <w:bookmarkStart w:name="z30" w:id="25"/>
    <w:p>
      <w:pPr>
        <w:spacing w:after="0"/>
        <w:ind w:left="0"/>
        <w:jc w:val="both"/>
      </w:pPr>
      <w:r>
        <w:rPr>
          <w:rFonts w:ascii="Times New Roman"/>
          <w:b w:val="false"/>
          <w:i w:val="false"/>
          <w:color w:val="000000"/>
          <w:sz w:val="28"/>
        </w:rPr>
        <w:t>
      Ұзынкөл аудандық қоғамдық</w:t>
      </w:r>
    </w:p>
    <w:bookmarkEnd w:id="25"/>
    <w:bookmarkStart w:name="z31" w:id="26"/>
    <w:p>
      <w:pPr>
        <w:spacing w:after="0"/>
        <w:ind w:left="0"/>
        <w:jc w:val="both"/>
      </w:pPr>
      <w:r>
        <w:rPr>
          <w:rFonts w:ascii="Times New Roman"/>
          <w:b w:val="false"/>
          <w:i w:val="false"/>
          <w:color w:val="000000"/>
          <w:sz w:val="28"/>
        </w:rPr>
        <w:t>
      денсаулық сақтау басқармасы"</w:t>
      </w:r>
    </w:p>
    <w:bookmarkEnd w:id="26"/>
    <w:bookmarkStart w:name="z32" w:id="27"/>
    <w:p>
      <w:pPr>
        <w:spacing w:after="0"/>
        <w:ind w:left="0"/>
        <w:jc w:val="both"/>
      </w:pPr>
      <w:r>
        <w:rPr>
          <w:rFonts w:ascii="Times New Roman"/>
          <w:b w:val="false"/>
          <w:i w:val="false"/>
          <w:color w:val="000000"/>
          <w:sz w:val="28"/>
        </w:rPr>
        <w:t>
      РММ басқарманың бастығы</w:t>
      </w:r>
    </w:p>
    <w:bookmarkEnd w:id="27"/>
    <w:bookmarkStart w:name="z33" w:id="28"/>
    <w:p>
      <w:pPr>
        <w:spacing w:after="0"/>
        <w:ind w:left="0"/>
        <w:jc w:val="both"/>
      </w:pPr>
      <w:r>
        <w:rPr>
          <w:rFonts w:ascii="Times New Roman"/>
          <w:b w:val="false"/>
          <w:i w:val="false"/>
          <w:color w:val="000000"/>
          <w:sz w:val="28"/>
        </w:rPr>
        <w:t>
      _______________ Е. Исмагулов</w:t>
      </w:r>
    </w:p>
    <w:bookmarkEnd w:id="28"/>
    <w:bookmarkStart w:name="z34" w:id="29"/>
    <w:p>
      <w:pPr>
        <w:spacing w:after="0"/>
        <w:ind w:left="0"/>
        <w:jc w:val="both"/>
      </w:pPr>
      <w:r>
        <w:rPr>
          <w:rFonts w:ascii="Times New Roman"/>
          <w:b w:val="false"/>
          <w:i w:val="false"/>
          <w:color w:val="000000"/>
          <w:sz w:val="28"/>
        </w:rPr>
        <w:t>
      2018 жылы "9" шілде</w:t>
      </w:r>
    </w:p>
    <w:bookmarkEnd w:id="29"/>
    <w:bookmarkStart w:name="z35" w:id="30"/>
    <w:p>
      <w:pPr>
        <w:spacing w:after="0"/>
        <w:ind w:left="0"/>
        <w:jc w:val="both"/>
      </w:pPr>
      <w:r>
        <w:rPr>
          <w:rFonts w:ascii="Times New Roman"/>
          <w:b w:val="false"/>
          <w:i w:val="false"/>
          <w:color w:val="000000"/>
          <w:sz w:val="28"/>
        </w:rPr>
        <w:t>
      "КЕЛІСІЛДІ"</w:t>
      </w:r>
    </w:p>
    <w:bookmarkEnd w:id="30"/>
    <w:bookmarkStart w:name="z36" w:id="31"/>
    <w:p>
      <w:pPr>
        <w:spacing w:after="0"/>
        <w:ind w:left="0"/>
        <w:jc w:val="both"/>
      </w:pPr>
      <w:r>
        <w:rPr>
          <w:rFonts w:ascii="Times New Roman"/>
          <w:b w:val="false"/>
          <w:i w:val="false"/>
          <w:color w:val="000000"/>
          <w:sz w:val="28"/>
        </w:rPr>
        <w:t>
      "Ұзынкөл ауданының</w:t>
      </w:r>
    </w:p>
    <w:bookmarkEnd w:id="31"/>
    <w:bookmarkStart w:name="z37" w:id="32"/>
    <w:p>
      <w:pPr>
        <w:spacing w:after="0"/>
        <w:ind w:left="0"/>
        <w:jc w:val="both"/>
      </w:pPr>
      <w:r>
        <w:rPr>
          <w:rFonts w:ascii="Times New Roman"/>
          <w:b w:val="false"/>
          <w:i w:val="false"/>
          <w:color w:val="000000"/>
          <w:sz w:val="28"/>
        </w:rPr>
        <w:t>
      ветеринария бөлімі" мемлекеттiк</w:t>
      </w:r>
    </w:p>
    <w:bookmarkEnd w:id="32"/>
    <w:bookmarkStart w:name="z38" w:id="33"/>
    <w:p>
      <w:pPr>
        <w:spacing w:after="0"/>
        <w:ind w:left="0"/>
        <w:jc w:val="both"/>
      </w:pPr>
      <w:r>
        <w:rPr>
          <w:rFonts w:ascii="Times New Roman"/>
          <w:b w:val="false"/>
          <w:i w:val="false"/>
          <w:color w:val="000000"/>
          <w:sz w:val="28"/>
        </w:rPr>
        <w:t>
      мекемесiнің басшысы</w:t>
      </w:r>
    </w:p>
    <w:bookmarkEnd w:id="33"/>
    <w:bookmarkStart w:name="z39" w:id="34"/>
    <w:p>
      <w:pPr>
        <w:spacing w:after="0"/>
        <w:ind w:left="0"/>
        <w:jc w:val="both"/>
      </w:pPr>
      <w:r>
        <w:rPr>
          <w:rFonts w:ascii="Times New Roman"/>
          <w:b w:val="false"/>
          <w:i w:val="false"/>
          <w:color w:val="000000"/>
          <w:sz w:val="28"/>
        </w:rPr>
        <w:t>
      ______________ М. Ыбрай</w:t>
      </w:r>
    </w:p>
    <w:bookmarkEnd w:id="34"/>
    <w:bookmarkStart w:name="z40" w:id="35"/>
    <w:p>
      <w:pPr>
        <w:spacing w:after="0"/>
        <w:ind w:left="0"/>
        <w:jc w:val="both"/>
      </w:pPr>
      <w:r>
        <w:rPr>
          <w:rFonts w:ascii="Times New Roman"/>
          <w:b w:val="false"/>
          <w:i w:val="false"/>
          <w:color w:val="000000"/>
          <w:sz w:val="28"/>
        </w:rPr>
        <w:t>
      2018 жылы "9" шілде</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