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549c" w14:textId="51f5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14 ақпандағы № 206 шешімі. Қостанай облысының Әділет департаментінде 2018 жылғы 6 наурызда № 7576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Федоров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2015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жоғарылату туралы" (Нормативтік құқықтық актілерді мемлекеттік тіркеу тізілімінде № 5724 тіркелген, 2015 жылғы 9 шілдеде "Федоровские новости"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2015 жылғы 10 маусымдағы № 335 "Жер салығының базалық мөлшерлемелерін жоғарылату туралы" шешіміне өзгеріс енгізу туралы" (Нормативтік құқықтық актілерді мемлекеттік тіркеу тізілімінде № 6325 тіркелген, 2016 жылғы 25 мамырда "Әділет" ақпараттық-құқықтық жүйесінде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бойынша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Д. Сауашев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