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dcd14" w14:textId="b2dcd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2018 жылғы 15 наурыздағы № 228 шешімі. Қостанай облысының Әділет департаментінде 2018 жылғы 30 наурызда № 7635 болып тіркелді. Күші жойылды - Қостанай облысы Федоров ауданы мәслихатының 2022 жылғы 2 наурыздағы № 103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Федоров ауданы мәслихатының 02.03.2022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2017 жылғы 25 желтоқсандағы Қазақстан Республикасы Кодексі 509-бабының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Федоров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пайдаланылмайтын ауыл шаруашылығы мақсатындағы жерге жер салығының базалық мөлшерлемелері он есеге арттырылсын.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Мәслихаттың 2016 жылғы 8 сәуірдегі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"Жер салығының базалық мөлшерлемелерін және бірыңғай жер салығының мөлшерлемелерін жоғарылату туралы" шешімінің (Нормативтік құқықтық актілерді мемлекеттік тіркеу тізілімінде № 6350 тіркелген, 2016 жылғы 23 мамырда "Әділет" ақпараттық-құқықтық жүйесінде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Исенғазин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Қаржы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 "Мемлекеттік кірістер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комитетінің Қостанай облысы бойынша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Департаменті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 ауданы бойынша мемлекеттік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басқармасы" Республикалық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А. Кожуков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"Федоров ауданының жер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қатынастары бөлімі" мемлекеттік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А. Шматко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