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9b91" w14:textId="5359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190 "Федоров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2018 жылғы 3 сәуірдегі № 231 шешімі. Қостанай облысының Әділет департаментінде 2018 жылғы 17 сәуірде № 7711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190</w:t>
      </w:r>
      <w:r>
        <w:rPr>
          <w:rFonts w:ascii="Times New Roman"/>
          <w:b w:val="false"/>
          <w:i w:val="false"/>
          <w:color w:val="000000"/>
          <w:sz w:val="28"/>
        </w:rPr>
        <w:t xml:space="preserve"> "Федоров ауданының 2018-2020 жылдарға арналған аудандық бюджеті туралы" шешіміне (Нормативтік құқықтық актілерді мемлекеттік тіркеу тізілімінде № 7473 тіркелген, 2018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Федоров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3610400,9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823215,0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11725,0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7562,0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2767898,9 мың теңге;</w:t>
      </w:r>
    </w:p>
    <w:bookmarkEnd w:id="8"/>
    <w:bookmarkStart w:name="z13" w:id="9"/>
    <w:p>
      <w:pPr>
        <w:spacing w:after="0"/>
        <w:ind w:left="0"/>
        <w:jc w:val="both"/>
      </w:pPr>
      <w:r>
        <w:rPr>
          <w:rFonts w:ascii="Times New Roman"/>
          <w:b w:val="false"/>
          <w:i w:val="false"/>
          <w:color w:val="000000"/>
          <w:sz w:val="28"/>
        </w:rPr>
        <w:t>
      2) шығындар – 3676873,8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19136,0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39683,0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20547,0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- 85608,9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85608,9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 </w:t>
      </w:r>
    </w:p>
    <w:bookmarkEnd w:id="17"/>
    <w:bookmarkStart w:name="z22" w:id="18"/>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Резник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Исенғазин</w:t>
            </w:r>
            <w:r>
              <w:rPr>
                <w:rFonts w:ascii="Times New Roman"/>
                <w:b w:val="false"/>
                <w:i w:val="false"/>
                <w:color w:val="000000"/>
                <w:sz w:val="20"/>
              </w:rPr>
              <w:t>
</w:t>
            </w:r>
          </w:p>
        </w:tc>
      </w:tr>
    </w:tbl>
    <w:bookmarkStart w:name="z25" w:id="19"/>
    <w:p>
      <w:pPr>
        <w:spacing w:after="0"/>
        <w:ind w:left="0"/>
        <w:jc w:val="both"/>
      </w:pPr>
      <w:r>
        <w:rPr>
          <w:rFonts w:ascii="Times New Roman"/>
          <w:b w:val="false"/>
          <w:i w:val="false"/>
          <w:color w:val="000000"/>
          <w:sz w:val="28"/>
        </w:rPr>
        <w:t>
      КЕЛІСІЛДІ</w:t>
      </w:r>
    </w:p>
    <w:bookmarkEnd w:id="19"/>
    <w:bookmarkStart w:name="z26" w:id="20"/>
    <w:p>
      <w:pPr>
        <w:spacing w:after="0"/>
        <w:ind w:left="0"/>
        <w:jc w:val="both"/>
      </w:pPr>
      <w:r>
        <w:rPr>
          <w:rFonts w:ascii="Times New Roman"/>
          <w:b w:val="false"/>
          <w:i w:val="false"/>
          <w:color w:val="000000"/>
          <w:sz w:val="28"/>
        </w:rPr>
        <w:t>
      "Федоров ауданының экономика</w:t>
      </w:r>
    </w:p>
    <w:bookmarkEnd w:id="20"/>
    <w:bookmarkStart w:name="z27" w:id="21"/>
    <w:p>
      <w:pPr>
        <w:spacing w:after="0"/>
        <w:ind w:left="0"/>
        <w:jc w:val="both"/>
      </w:pPr>
      <w:r>
        <w:rPr>
          <w:rFonts w:ascii="Times New Roman"/>
          <w:b w:val="false"/>
          <w:i w:val="false"/>
          <w:color w:val="000000"/>
          <w:sz w:val="28"/>
        </w:rPr>
        <w:t>
      және қаржы бөлімі" мемлекеттік</w:t>
      </w:r>
    </w:p>
    <w:bookmarkEnd w:id="21"/>
    <w:bookmarkStart w:name="z28" w:id="22"/>
    <w:p>
      <w:pPr>
        <w:spacing w:after="0"/>
        <w:ind w:left="0"/>
        <w:jc w:val="both"/>
      </w:pPr>
      <w:r>
        <w:rPr>
          <w:rFonts w:ascii="Times New Roman"/>
          <w:b w:val="false"/>
          <w:i w:val="false"/>
          <w:color w:val="000000"/>
          <w:sz w:val="28"/>
        </w:rPr>
        <w:t>
      мекемесінің басшысы</w:t>
      </w:r>
    </w:p>
    <w:bookmarkEnd w:id="22"/>
    <w:bookmarkStart w:name="z29" w:id="23"/>
    <w:p>
      <w:pPr>
        <w:spacing w:after="0"/>
        <w:ind w:left="0"/>
        <w:jc w:val="both"/>
      </w:pPr>
      <w:r>
        <w:rPr>
          <w:rFonts w:ascii="Times New Roman"/>
          <w:b w:val="false"/>
          <w:i w:val="false"/>
          <w:color w:val="000000"/>
          <w:sz w:val="28"/>
        </w:rPr>
        <w:t>
      ________________ С. Завощенко</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3 сәуірдегі</w:t>
            </w:r>
            <w:r>
              <w:br/>
            </w:r>
            <w:r>
              <w:rPr>
                <w:rFonts w:ascii="Times New Roman"/>
                <w:b w:val="false"/>
                <w:i w:val="false"/>
                <w:color w:val="000000"/>
                <w:sz w:val="20"/>
              </w:rPr>
              <w:t>№ 231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xml:space="preserve">№ 190 шешіміне </w:t>
            </w:r>
            <w:r>
              <w:rPr>
                <w:rFonts w:ascii="Times New Roman"/>
                <w:b w:val="false"/>
                <w:i w:val="false"/>
                <w:color w:val="000000"/>
                <w:sz w:val="20"/>
              </w:rPr>
              <w:t>1-қосымша</w:t>
            </w:r>
          </w:p>
        </w:tc>
      </w:tr>
    </w:tbl>
    <w:bookmarkStart w:name="z36" w:id="24"/>
    <w:p>
      <w:pPr>
        <w:spacing w:after="0"/>
        <w:ind w:left="0"/>
        <w:jc w:val="left"/>
      </w:pPr>
      <w:r>
        <w:rPr>
          <w:rFonts w:ascii="Times New Roman"/>
          <w:b/>
          <w:i w:val="false"/>
          <w:color w:val="000000"/>
        </w:rPr>
        <w:t xml:space="preserve"> Федоров ауданының 2018 жылға арналған аудандық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Санаты</w:t>
            </w:r>
          </w:p>
          <w:bookmarkEnd w:id="2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I</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3610400,9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1</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1</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1</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1</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1</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1</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1</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1</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1</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1</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1</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1</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1</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1</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1</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1</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2</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2</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2</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2</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2</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3</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9"/>
          <w:p>
            <w:pPr>
              <w:spacing w:after="20"/>
              <w:ind w:left="20"/>
              <w:jc w:val="both"/>
            </w:pPr>
            <w:r>
              <w:rPr>
                <w:rFonts w:ascii="Times New Roman"/>
                <w:b w:val="false"/>
                <w:i w:val="false"/>
                <w:color w:val="000000"/>
                <w:sz w:val="20"/>
              </w:rPr>
              <w:t>
3</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0"/>
          <w:p>
            <w:pPr>
              <w:spacing w:after="20"/>
              <w:ind w:left="20"/>
              <w:jc w:val="both"/>
            </w:pPr>
            <w:r>
              <w:rPr>
                <w:rFonts w:ascii="Times New Roman"/>
                <w:b w:val="false"/>
                <w:i w:val="false"/>
                <w:color w:val="000000"/>
                <w:sz w:val="20"/>
              </w:rPr>
              <w:t>
3</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1"/>
          <w:p>
            <w:pPr>
              <w:spacing w:after="20"/>
              <w:ind w:left="20"/>
              <w:jc w:val="both"/>
            </w:pPr>
            <w:r>
              <w:rPr>
                <w:rFonts w:ascii="Times New Roman"/>
                <w:b w:val="false"/>
                <w:i w:val="false"/>
                <w:color w:val="000000"/>
                <w:sz w:val="20"/>
              </w:rPr>
              <w:t>
4</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
4</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r>
              <w:rPr>
                <w:rFonts w:ascii="Times New Roman"/>
                <w:b w:val="false"/>
                <w:i w:val="false"/>
                <w:color w:val="000000"/>
                <w:sz w:val="20"/>
              </w:rPr>
              <w:t>
4</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2767898,9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Функционалдық топ</w:t>
            </w:r>
          </w:p>
          <w:bookmarkEnd w:id="5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w:t>
            </w:r>
          </w:p>
          <w:bookmarkEnd w:id="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6"/>
          <w:p>
            <w:pPr>
              <w:spacing w:after="20"/>
              <w:ind w:left="20"/>
              <w:jc w:val="both"/>
            </w:pPr>
            <w:r>
              <w:rPr>
                <w:rFonts w:ascii="Times New Roman"/>
                <w:b w:val="false"/>
                <w:i w:val="false"/>
                <w:color w:val="000000"/>
                <w:sz w:val="20"/>
              </w:rPr>
              <w:t>
II</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3676873,8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7"/>
          <w:p>
            <w:pPr>
              <w:spacing w:after="20"/>
              <w:ind w:left="20"/>
              <w:jc w:val="both"/>
            </w:pPr>
            <w:r>
              <w:rPr>
                <w:rFonts w:ascii="Times New Roman"/>
                <w:b w:val="false"/>
                <w:i w:val="false"/>
                <w:color w:val="000000"/>
                <w:sz w:val="20"/>
              </w:rPr>
              <w:t>
01</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8"/>
          <w:p>
            <w:pPr>
              <w:spacing w:after="20"/>
              <w:ind w:left="20"/>
              <w:jc w:val="both"/>
            </w:pPr>
            <w:r>
              <w:rPr>
                <w:rFonts w:ascii="Times New Roman"/>
                <w:b w:val="false"/>
                <w:i w:val="false"/>
                <w:color w:val="000000"/>
                <w:sz w:val="20"/>
              </w:rPr>
              <w:t>
02</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9"/>
          <w:p>
            <w:pPr>
              <w:spacing w:after="20"/>
              <w:ind w:left="20"/>
              <w:jc w:val="both"/>
            </w:pPr>
            <w:r>
              <w:rPr>
                <w:rFonts w:ascii="Times New Roman"/>
                <w:b w:val="false"/>
                <w:i w:val="false"/>
                <w:color w:val="000000"/>
                <w:sz w:val="20"/>
              </w:rPr>
              <w:t>
04</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1766664,8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1464814,7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0"/>
          <w:p>
            <w:pPr>
              <w:spacing w:after="20"/>
              <w:ind w:left="20"/>
              <w:jc w:val="both"/>
            </w:pPr>
            <w:r>
              <w:rPr>
                <w:rFonts w:ascii="Times New Roman"/>
                <w:b w:val="false"/>
                <w:i w:val="false"/>
                <w:color w:val="000000"/>
                <w:sz w:val="20"/>
              </w:rPr>
              <w:t>
06</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1"/>
          <w:p>
            <w:pPr>
              <w:spacing w:after="20"/>
              <w:ind w:left="20"/>
              <w:jc w:val="both"/>
            </w:pPr>
            <w:r>
              <w:rPr>
                <w:rFonts w:ascii="Times New Roman"/>
                <w:b w:val="false"/>
                <w:i w:val="false"/>
                <w:color w:val="000000"/>
                <w:sz w:val="20"/>
              </w:rPr>
              <w:t>
07</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62"/>
          <w:p>
            <w:pPr>
              <w:spacing w:after="20"/>
              <w:ind w:left="20"/>
              <w:jc w:val="both"/>
            </w:pPr>
            <w:r>
              <w:rPr>
                <w:rFonts w:ascii="Times New Roman"/>
                <w:b w:val="false"/>
                <w:i w:val="false"/>
                <w:color w:val="000000"/>
                <w:sz w:val="20"/>
              </w:rPr>
              <w:t>
08</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63"/>
          <w:p>
            <w:pPr>
              <w:spacing w:after="20"/>
              <w:ind w:left="20"/>
              <w:jc w:val="both"/>
            </w:pPr>
            <w:r>
              <w:rPr>
                <w:rFonts w:ascii="Times New Roman"/>
                <w:b w:val="false"/>
                <w:i w:val="false"/>
                <w:color w:val="000000"/>
                <w:sz w:val="20"/>
              </w:rPr>
              <w:t>
09</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64"/>
          <w:p>
            <w:pPr>
              <w:spacing w:after="20"/>
              <w:ind w:left="20"/>
              <w:jc w:val="both"/>
            </w:pPr>
            <w:r>
              <w:rPr>
                <w:rFonts w:ascii="Times New Roman"/>
                <w:b w:val="false"/>
                <w:i w:val="false"/>
                <w:color w:val="000000"/>
                <w:sz w:val="20"/>
              </w:rPr>
              <w:t>
10</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65"/>
          <w:p>
            <w:pPr>
              <w:spacing w:after="20"/>
              <w:ind w:left="20"/>
              <w:jc w:val="both"/>
            </w:pPr>
            <w:r>
              <w:rPr>
                <w:rFonts w:ascii="Times New Roman"/>
                <w:b w:val="false"/>
                <w:i w:val="false"/>
                <w:color w:val="000000"/>
                <w:sz w:val="20"/>
              </w:rPr>
              <w:t>
11</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66"/>
          <w:p>
            <w:pPr>
              <w:spacing w:after="20"/>
              <w:ind w:left="20"/>
              <w:jc w:val="both"/>
            </w:pPr>
            <w:r>
              <w:rPr>
                <w:rFonts w:ascii="Times New Roman"/>
                <w:b w:val="false"/>
                <w:i w:val="false"/>
                <w:color w:val="000000"/>
                <w:sz w:val="20"/>
              </w:rPr>
              <w:t>
12</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67"/>
          <w:p>
            <w:pPr>
              <w:spacing w:after="20"/>
              <w:ind w:left="20"/>
              <w:jc w:val="both"/>
            </w:pPr>
            <w:r>
              <w:rPr>
                <w:rFonts w:ascii="Times New Roman"/>
                <w:b w:val="false"/>
                <w:i w:val="false"/>
                <w:color w:val="000000"/>
                <w:sz w:val="20"/>
              </w:rPr>
              <w:t>
13</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68"/>
          <w:p>
            <w:pPr>
              <w:spacing w:after="20"/>
              <w:ind w:left="20"/>
              <w:jc w:val="both"/>
            </w:pPr>
            <w:r>
              <w:rPr>
                <w:rFonts w:ascii="Times New Roman"/>
                <w:b w:val="false"/>
                <w:i w:val="false"/>
                <w:color w:val="000000"/>
                <w:sz w:val="20"/>
              </w:rPr>
              <w:t>
15</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69"/>
          <w:p>
            <w:pPr>
              <w:spacing w:after="20"/>
              <w:ind w:left="20"/>
              <w:jc w:val="both"/>
            </w:pPr>
            <w:r>
              <w:rPr>
                <w:rFonts w:ascii="Times New Roman"/>
                <w:b w:val="false"/>
                <w:i w:val="false"/>
                <w:color w:val="000000"/>
                <w:sz w:val="20"/>
              </w:rPr>
              <w:t>
III</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70"/>
          <w:p>
            <w:pPr>
              <w:spacing w:after="20"/>
              <w:ind w:left="20"/>
              <w:jc w:val="both"/>
            </w:pPr>
            <w:r>
              <w:rPr>
                <w:rFonts w:ascii="Times New Roman"/>
                <w:b w:val="false"/>
                <w:i w:val="false"/>
                <w:color w:val="000000"/>
                <w:sz w:val="20"/>
              </w:rPr>
              <w:t>
10</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71"/>
          <w:p>
            <w:pPr>
              <w:spacing w:after="20"/>
              <w:ind w:left="20"/>
              <w:jc w:val="both"/>
            </w:pPr>
            <w:r>
              <w:rPr>
                <w:rFonts w:ascii="Times New Roman"/>
                <w:b w:val="false"/>
                <w:i w:val="false"/>
                <w:color w:val="000000"/>
                <w:sz w:val="20"/>
              </w:rPr>
              <w:t>
5</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2"/>
          <w:p>
            <w:pPr>
              <w:spacing w:after="20"/>
              <w:ind w:left="20"/>
              <w:jc w:val="both"/>
            </w:pPr>
            <w:r>
              <w:rPr>
                <w:rFonts w:ascii="Times New Roman"/>
                <w:b w:val="false"/>
                <w:i w:val="false"/>
                <w:color w:val="000000"/>
                <w:sz w:val="20"/>
              </w:rPr>
              <w:t>
ІV</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73"/>
          <w:p>
            <w:pPr>
              <w:spacing w:after="20"/>
              <w:ind w:left="20"/>
              <w:jc w:val="both"/>
            </w:pPr>
            <w:r>
              <w:rPr>
                <w:rFonts w:ascii="Times New Roman"/>
                <w:b w:val="false"/>
                <w:i w:val="false"/>
                <w:color w:val="000000"/>
                <w:sz w:val="20"/>
              </w:rPr>
              <w:t>
V</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74"/>
          <w:p>
            <w:pPr>
              <w:spacing w:after="20"/>
              <w:ind w:left="20"/>
              <w:jc w:val="both"/>
            </w:pPr>
            <w:r>
              <w:rPr>
                <w:rFonts w:ascii="Times New Roman"/>
                <w:b w:val="false"/>
                <w:i w:val="false"/>
                <w:color w:val="000000"/>
                <w:sz w:val="20"/>
              </w:rPr>
              <w:t>
VІ</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5"/>
          <w:p>
            <w:pPr>
              <w:spacing w:after="20"/>
              <w:ind w:left="20"/>
              <w:jc w:val="both"/>
            </w:pPr>
            <w:r>
              <w:rPr>
                <w:rFonts w:ascii="Times New Roman"/>
                <w:b w:val="false"/>
                <w:i w:val="false"/>
                <w:color w:val="000000"/>
                <w:sz w:val="20"/>
              </w:rPr>
              <w:t>
7</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76"/>
          <w:p>
            <w:pPr>
              <w:spacing w:after="20"/>
              <w:ind w:left="20"/>
              <w:jc w:val="both"/>
            </w:pPr>
            <w:r>
              <w:rPr>
                <w:rFonts w:ascii="Times New Roman"/>
                <w:b w:val="false"/>
                <w:i w:val="false"/>
                <w:color w:val="000000"/>
                <w:sz w:val="20"/>
              </w:rPr>
              <w:t>
16</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7"/>
          <w:p>
            <w:pPr>
              <w:spacing w:after="20"/>
              <w:ind w:left="20"/>
              <w:jc w:val="both"/>
            </w:pPr>
            <w:r>
              <w:rPr>
                <w:rFonts w:ascii="Times New Roman"/>
                <w:b w:val="false"/>
                <w:i w:val="false"/>
                <w:color w:val="000000"/>
                <w:sz w:val="20"/>
              </w:rPr>
              <w:t>
8</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3 сәуірдегі</w:t>
            </w:r>
            <w:r>
              <w:br/>
            </w:r>
            <w:r>
              <w:rPr>
                <w:rFonts w:ascii="Times New Roman"/>
                <w:b w:val="false"/>
                <w:i w:val="false"/>
                <w:color w:val="000000"/>
                <w:sz w:val="20"/>
              </w:rPr>
              <w:t>№ 231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xml:space="preserve">№ 190 шешіміне </w:t>
            </w:r>
            <w:r>
              <w:rPr>
                <w:rFonts w:ascii="Times New Roman"/>
                <w:b w:val="false"/>
                <w:i w:val="false"/>
                <w:color w:val="000000"/>
                <w:sz w:val="20"/>
              </w:rPr>
              <w:t>2-қосымша</w:t>
            </w:r>
          </w:p>
        </w:tc>
      </w:tr>
    </w:tbl>
    <w:bookmarkStart w:name="z255" w:id="78"/>
    <w:p>
      <w:pPr>
        <w:spacing w:after="0"/>
        <w:ind w:left="0"/>
        <w:jc w:val="left"/>
      </w:pPr>
      <w:r>
        <w:rPr>
          <w:rFonts w:ascii="Times New Roman"/>
          <w:b/>
          <w:i w:val="false"/>
          <w:color w:val="000000"/>
        </w:rPr>
        <w:t xml:space="preserve"> Федоров ауданының 2019 жылға арналған аудандық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79"/>
          <w:p>
            <w:pPr>
              <w:spacing w:after="20"/>
              <w:ind w:left="20"/>
              <w:jc w:val="both"/>
            </w:pPr>
            <w:r>
              <w:rPr>
                <w:rFonts w:ascii="Times New Roman"/>
                <w:b w:val="false"/>
                <w:i w:val="false"/>
                <w:color w:val="000000"/>
                <w:sz w:val="20"/>
              </w:rPr>
              <w:t>
Санаты</w:t>
            </w:r>
          </w:p>
          <w:bookmarkEnd w:id="7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80"/>
          <w:p>
            <w:pPr>
              <w:spacing w:after="20"/>
              <w:ind w:left="20"/>
              <w:jc w:val="both"/>
            </w:pPr>
            <w:r>
              <w:rPr>
                <w:rFonts w:ascii="Times New Roman"/>
                <w:b w:val="false"/>
                <w:i w:val="false"/>
                <w:color w:val="000000"/>
                <w:sz w:val="20"/>
              </w:rPr>
              <w:t>
I</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4032676,7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81"/>
          <w:p>
            <w:pPr>
              <w:spacing w:after="20"/>
              <w:ind w:left="20"/>
              <w:jc w:val="both"/>
            </w:pPr>
            <w:r>
              <w:rPr>
                <w:rFonts w:ascii="Times New Roman"/>
                <w:b w:val="false"/>
                <w:i w:val="false"/>
                <w:color w:val="000000"/>
                <w:sz w:val="20"/>
              </w:rPr>
              <w:t>
1</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82"/>
          <w:p>
            <w:pPr>
              <w:spacing w:after="20"/>
              <w:ind w:left="20"/>
              <w:jc w:val="both"/>
            </w:pPr>
            <w:r>
              <w:rPr>
                <w:rFonts w:ascii="Times New Roman"/>
                <w:b w:val="false"/>
                <w:i w:val="false"/>
                <w:color w:val="000000"/>
                <w:sz w:val="20"/>
              </w:rPr>
              <w:t>
1</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83"/>
          <w:p>
            <w:pPr>
              <w:spacing w:after="20"/>
              <w:ind w:left="20"/>
              <w:jc w:val="both"/>
            </w:pPr>
            <w:r>
              <w:rPr>
                <w:rFonts w:ascii="Times New Roman"/>
                <w:b w:val="false"/>
                <w:i w:val="false"/>
                <w:color w:val="000000"/>
                <w:sz w:val="20"/>
              </w:rPr>
              <w:t>
1</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84"/>
          <w:p>
            <w:pPr>
              <w:spacing w:after="20"/>
              <w:ind w:left="20"/>
              <w:jc w:val="both"/>
            </w:pPr>
            <w:r>
              <w:rPr>
                <w:rFonts w:ascii="Times New Roman"/>
                <w:b w:val="false"/>
                <w:i w:val="false"/>
                <w:color w:val="000000"/>
                <w:sz w:val="20"/>
              </w:rPr>
              <w:t>
1</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85"/>
          <w:p>
            <w:pPr>
              <w:spacing w:after="20"/>
              <w:ind w:left="20"/>
              <w:jc w:val="both"/>
            </w:pPr>
            <w:r>
              <w:rPr>
                <w:rFonts w:ascii="Times New Roman"/>
                <w:b w:val="false"/>
                <w:i w:val="false"/>
                <w:color w:val="000000"/>
                <w:sz w:val="20"/>
              </w:rPr>
              <w:t>
1</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86"/>
          <w:p>
            <w:pPr>
              <w:spacing w:after="20"/>
              <w:ind w:left="20"/>
              <w:jc w:val="both"/>
            </w:pPr>
            <w:r>
              <w:rPr>
                <w:rFonts w:ascii="Times New Roman"/>
                <w:b w:val="false"/>
                <w:i w:val="false"/>
                <w:color w:val="000000"/>
                <w:sz w:val="20"/>
              </w:rPr>
              <w:t>
1</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87"/>
          <w:p>
            <w:pPr>
              <w:spacing w:after="20"/>
              <w:ind w:left="20"/>
              <w:jc w:val="both"/>
            </w:pPr>
            <w:r>
              <w:rPr>
                <w:rFonts w:ascii="Times New Roman"/>
                <w:b w:val="false"/>
                <w:i w:val="false"/>
                <w:color w:val="000000"/>
                <w:sz w:val="20"/>
              </w:rPr>
              <w:t>
1</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8"/>
          <w:p>
            <w:pPr>
              <w:spacing w:after="20"/>
              <w:ind w:left="20"/>
              <w:jc w:val="both"/>
            </w:pPr>
            <w:r>
              <w:rPr>
                <w:rFonts w:ascii="Times New Roman"/>
                <w:b w:val="false"/>
                <w:i w:val="false"/>
                <w:color w:val="000000"/>
                <w:sz w:val="20"/>
              </w:rPr>
              <w:t>
1</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89"/>
          <w:p>
            <w:pPr>
              <w:spacing w:after="20"/>
              <w:ind w:left="20"/>
              <w:jc w:val="both"/>
            </w:pPr>
            <w:r>
              <w:rPr>
                <w:rFonts w:ascii="Times New Roman"/>
                <w:b w:val="false"/>
                <w:i w:val="false"/>
                <w:color w:val="000000"/>
                <w:sz w:val="20"/>
              </w:rPr>
              <w:t>
1</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90"/>
          <w:p>
            <w:pPr>
              <w:spacing w:after="20"/>
              <w:ind w:left="20"/>
              <w:jc w:val="both"/>
            </w:pPr>
            <w:r>
              <w:rPr>
                <w:rFonts w:ascii="Times New Roman"/>
                <w:b w:val="false"/>
                <w:i w:val="false"/>
                <w:color w:val="000000"/>
                <w:sz w:val="20"/>
              </w:rPr>
              <w:t>
1</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91"/>
          <w:p>
            <w:pPr>
              <w:spacing w:after="20"/>
              <w:ind w:left="20"/>
              <w:jc w:val="both"/>
            </w:pPr>
            <w:r>
              <w:rPr>
                <w:rFonts w:ascii="Times New Roman"/>
                <w:b w:val="false"/>
                <w:i w:val="false"/>
                <w:color w:val="000000"/>
                <w:sz w:val="20"/>
              </w:rPr>
              <w:t>
1</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92"/>
          <w:p>
            <w:pPr>
              <w:spacing w:after="20"/>
              <w:ind w:left="20"/>
              <w:jc w:val="both"/>
            </w:pPr>
            <w:r>
              <w:rPr>
                <w:rFonts w:ascii="Times New Roman"/>
                <w:b w:val="false"/>
                <w:i w:val="false"/>
                <w:color w:val="000000"/>
                <w:sz w:val="20"/>
              </w:rPr>
              <w:t>
 1</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93"/>
          <w:p>
            <w:pPr>
              <w:spacing w:after="20"/>
              <w:ind w:left="20"/>
              <w:jc w:val="both"/>
            </w:pPr>
            <w:r>
              <w:rPr>
                <w:rFonts w:ascii="Times New Roman"/>
                <w:b w:val="false"/>
                <w:i w:val="false"/>
                <w:color w:val="000000"/>
                <w:sz w:val="20"/>
              </w:rPr>
              <w:t>
1</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94"/>
          <w:p>
            <w:pPr>
              <w:spacing w:after="20"/>
              <w:ind w:left="20"/>
              <w:jc w:val="both"/>
            </w:pPr>
            <w:r>
              <w:rPr>
                <w:rFonts w:ascii="Times New Roman"/>
                <w:b w:val="false"/>
                <w:i w:val="false"/>
                <w:color w:val="000000"/>
                <w:sz w:val="20"/>
              </w:rPr>
              <w:t>
1</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95"/>
          <w:p>
            <w:pPr>
              <w:spacing w:after="20"/>
              <w:ind w:left="20"/>
              <w:jc w:val="both"/>
            </w:pPr>
            <w:r>
              <w:rPr>
                <w:rFonts w:ascii="Times New Roman"/>
                <w:b w:val="false"/>
                <w:i w:val="false"/>
                <w:color w:val="000000"/>
                <w:sz w:val="20"/>
              </w:rPr>
              <w:t>
1</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96"/>
          <w:p>
            <w:pPr>
              <w:spacing w:after="20"/>
              <w:ind w:left="20"/>
              <w:jc w:val="both"/>
            </w:pPr>
            <w:r>
              <w:rPr>
                <w:rFonts w:ascii="Times New Roman"/>
                <w:b w:val="false"/>
                <w:i w:val="false"/>
                <w:color w:val="000000"/>
                <w:sz w:val="20"/>
              </w:rPr>
              <w:t>
1</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7"/>
          <w:p>
            <w:pPr>
              <w:spacing w:after="20"/>
              <w:ind w:left="20"/>
              <w:jc w:val="both"/>
            </w:pPr>
            <w:r>
              <w:rPr>
                <w:rFonts w:ascii="Times New Roman"/>
                <w:b w:val="false"/>
                <w:i w:val="false"/>
                <w:color w:val="000000"/>
                <w:sz w:val="20"/>
              </w:rPr>
              <w:t>
2</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98"/>
          <w:p>
            <w:pPr>
              <w:spacing w:after="20"/>
              <w:ind w:left="20"/>
              <w:jc w:val="both"/>
            </w:pPr>
            <w:r>
              <w:rPr>
                <w:rFonts w:ascii="Times New Roman"/>
                <w:b w:val="false"/>
                <w:i w:val="false"/>
                <w:color w:val="000000"/>
                <w:sz w:val="20"/>
              </w:rPr>
              <w:t>
2</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99"/>
          <w:p>
            <w:pPr>
              <w:spacing w:after="20"/>
              <w:ind w:left="20"/>
              <w:jc w:val="both"/>
            </w:pPr>
            <w:r>
              <w:rPr>
                <w:rFonts w:ascii="Times New Roman"/>
                <w:b w:val="false"/>
                <w:i w:val="false"/>
                <w:color w:val="000000"/>
                <w:sz w:val="20"/>
              </w:rPr>
              <w:t>
2</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00"/>
          <w:p>
            <w:pPr>
              <w:spacing w:after="20"/>
              <w:ind w:left="20"/>
              <w:jc w:val="both"/>
            </w:pPr>
            <w:r>
              <w:rPr>
                <w:rFonts w:ascii="Times New Roman"/>
                <w:b w:val="false"/>
                <w:i w:val="false"/>
                <w:color w:val="000000"/>
                <w:sz w:val="20"/>
              </w:rPr>
              <w:t>
2</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01"/>
          <w:p>
            <w:pPr>
              <w:spacing w:after="20"/>
              <w:ind w:left="20"/>
              <w:jc w:val="both"/>
            </w:pPr>
            <w:r>
              <w:rPr>
                <w:rFonts w:ascii="Times New Roman"/>
                <w:b w:val="false"/>
                <w:i w:val="false"/>
                <w:color w:val="000000"/>
                <w:sz w:val="20"/>
              </w:rPr>
              <w:t>
2</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02"/>
          <w:p>
            <w:pPr>
              <w:spacing w:after="20"/>
              <w:ind w:left="20"/>
              <w:jc w:val="both"/>
            </w:pPr>
            <w:r>
              <w:rPr>
                <w:rFonts w:ascii="Times New Roman"/>
                <w:b w:val="false"/>
                <w:i w:val="false"/>
                <w:color w:val="000000"/>
                <w:sz w:val="20"/>
              </w:rPr>
              <w:t>
3</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03"/>
          <w:p>
            <w:pPr>
              <w:spacing w:after="20"/>
              <w:ind w:left="20"/>
              <w:jc w:val="both"/>
            </w:pPr>
            <w:r>
              <w:rPr>
                <w:rFonts w:ascii="Times New Roman"/>
                <w:b w:val="false"/>
                <w:i w:val="false"/>
                <w:color w:val="000000"/>
                <w:sz w:val="20"/>
              </w:rPr>
              <w:t>
3</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04"/>
          <w:p>
            <w:pPr>
              <w:spacing w:after="20"/>
              <w:ind w:left="20"/>
              <w:jc w:val="both"/>
            </w:pPr>
            <w:r>
              <w:rPr>
                <w:rFonts w:ascii="Times New Roman"/>
                <w:b w:val="false"/>
                <w:i w:val="false"/>
                <w:color w:val="000000"/>
                <w:sz w:val="20"/>
              </w:rPr>
              <w:t>
3</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05"/>
          <w:p>
            <w:pPr>
              <w:spacing w:after="20"/>
              <w:ind w:left="20"/>
              <w:jc w:val="both"/>
            </w:pPr>
            <w:r>
              <w:rPr>
                <w:rFonts w:ascii="Times New Roman"/>
                <w:b w:val="false"/>
                <w:i w:val="false"/>
                <w:color w:val="000000"/>
                <w:sz w:val="20"/>
              </w:rPr>
              <w:t>
4</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3160983,7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06"/>
          <w:p>
            <w:pPr>
              <w:spacing w:after="20"/>
              <w:ind w:left="20"/>
              <w:jc w:val="both"/>
            </w:pPr>
            <w:r>
              <w:rPr>
                <w:rFonts w:ascii="Times New Roman"/>
                <w:b w:val="false"/>
                <w:i w:val="false"/>
                <w:color w:val="000000"/>
                <w:sz w:val="20"/>
              </w:rPr>
              <w:t>
4</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3160983,7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07"/>
          <w:p>
            <w:pPr>
              <w:spacing w:after="20"/>
              <w:ind w:left="20"/>
              <w:jc w:val="both"/>
            </w:pPr>
            <w:r>
              <w:rPr>
                <w:rFonts w:ascii="Times New Roman"/>
                <w:b w:val="false"/>
                <w:i w:val="false"/>
                <w:color w:val="000000"/>
                <w:sz w:val="20"/>
              </w:rPr>
              <w:t>
4</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3160983,7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08"/>
          <w:p>
            <w:pPr>
              <w:spacing w:after="20"/>
              <w:ind w:left="20"/>
              <w:jc w:val="both"/>
            </w:pPr>
            <w:r>
              <w:rPr>
                <w:rFonts w:ascii="Times New Roman"/>
                <w:b w:val="false"/>
                <w:i w:val="false"/>
                <w:color w:val="000000"/>
                <w:sz w:val="20"/>
              </w:rPr>
              <w:t>
Функционалдық топ</w:t>
            </w:r>
          </w:p>
          <w:bookmarkEnd w:id="10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09"/>
          <w:p>
            <w:pPr>
              <w:spacing w:after="20"/>
              <w:ind w:left="20"/>
              <w:jc w:val="both"/>
            </w:pPr>
            <w:r>
              <w:rPr>
                <w:rFonts w:ascii="Times New Roman"/>
                <w:b w:val="false"/>
                <w:i w:val="false"/>
                <w:color w:val="000000"/>
                <w:sz w:val="20"/>
              </w:rPr>
              <w:t>
 </w:t>
            </w:r>
          </w:p>
          <w:bookmarkEnd w:id="1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10"/>
          <w:p>
            <w:pPr>
              <w:spacing w:after="20"/>
              <w:ind w:left="20"/>
              <w:jc w:val="both"/>
            </w:pPr>
            <w:r>
              <w:rPr>
                <w:rFonts w:ascii="Times New Roman"/>
                <w:b w:val="false"/>
                <w:i w:val="false"/>
                <w:color w:val="000000"/>
                <w:sz w:val="20"/>
              </w:rPr>
              <w:t>
II</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4032676,7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11"/>
          <w:p>
            <w:pPr>
              <w:spacing w:after="20"/>
              <w:ind w:left="20"/>
              <w:jc w:val="both"/>
            </w:pPr>
            <w:r>
              <w:rPr>
                <w:rFonts w:ascii="Times New Roman"/>
                <w:b w:val="false"/>
                <w:i w:val="false"/>
                <w:color w:val="000000"/>
                <w:sz w:val="20"/>
              </w:rPr>
              <w:t>
01</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12"/>
          <w:p>
            <w:pPr>
              <w:spacing w:after="20"/>
              <w:ind w:left="20"/>
              <w:jc w:val="both"/>
            </w:pPr>
            <w:r>
              <w:rPr>
                <w:rFonts w:ascii="Times New Roman"/>
                <w:b w:val="false"/>
                <w:i w:val="false"/>
                <w:color w:val="000000"/>
                <w:sz w:val="20"/>
              </w:rPr>
              <w:t>
02</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13"/>
          <w:p>
            <w:pPr>
              <w:spacing w:after="20"/>
              <w:ind w:left="20"/>
              <w:jc w:val="both"/>
            </w:pPr>
            <w:r>
              <w:rPr>
                <w:rFonts w:ascii="Times New Roman"/>
                <w:b w:val="false"/>
                <w:i w:val="false"/>
                <w:color w:val="000000"/>
                <w:sz w:val="20"/>
              </w:rPr>
              <w:t>
04</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мемлекеттiк бiлiм беру мекемелер үшiн оқулықтар мен оқу-әдiстемелiк кешендерді сатып алу және </w:t>
            </w:r>
          </w:p>
          <w:p>
            <w:pPr>
              <w:spacing w:after="20"/>
              <w:ind w:left="20"/>
              <w:jc w:val="both"/>
            </w:pPr>
            <w:r>
              <w:rPr>
                <w:rFonts w:ascii="Times New Roman"/>
                <w:b w:val="false"/>
                <w:i w:val="false"/>
                <w:color w:val="000000"/>
                <w:sz w:val="20"/>
              </w:rPr>
              <w:t>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14"/>
          <w:p>
            <w:pPr>
              <w:spacing w:after="20"/>
              <w:ind w:left="20"/>
              <w:jc w:val="both"/>
            </w:pPr>
            <w:r>
              <w:rPr>
                <w:rFonts w:ascii="Times New Roman"/>
                <w:b w:val="false"/>
                <w:i w:val="false"/>
                <w:color w:val="000000"/>
                <w:sz w:val="20"/>
              </w:rPr>
              <w:t>
06</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15"/>
          <w:p>
            <w:pPr>
              <w:spacing w:after="20"/>
              <w:ind w:left="20"/>
              <w:jc w:val="both"/>
            </w:pPr>
            <w:r>
              <w:rPr>
                <w:rFonts w:ascii="Times New Roman"/>
                <w:b w:val="false"/>
                <w:i w:val="false"/>
                <w:color w:val="000000"/>
                <w:sz w:val="20"/>
              </w:rPr>
              <w:t>
07</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16"/>
          <w:p>
            <w:pPr>
              <w:spacing w:after="20"/>
              <w:ind w:left="20"/>
              <w:jc w:val="both"/>
            </w:pPr>
            <w:r>
              <w:rPr>
                <w:rFonts w:ascii="Times New Roman"/>
                <w:b w:val="false"/>
                <w:i w:val="false"/>
                <w:color w:val="000000"/>
                <w:sz w:val="20"/>
              </w:rPr>
              <w:t>
08</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17"/>
          <w:p>
            <w:pPr>
              <w:spacing w:after="20"/>
              <w:ind w:left="20"/>
              <w:jc w:val="both"/>
            </w:pPr>
            <w:r>
              <w:rPr>
                <w:rFonts w:ascii="Times New Roman"/>
                <w:b w:val="false"/>
                <w:i w:val="false"/>
                <w:color w:val="000000"/>
                <w:sz w:val="20"/>
              </w:rPr>
              <w:t>
10</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18"/>
          <w:p>
            <w:pPr>
              <w:spacing w:after="20"/>
              <w:ind w:left="20"/>
              <w:jc w:val="both"/>
            </w:pPr>
            <w:r>
              <w:rPr>
                <w:rFonts w:ascii="Times New Roman"/>
                <w:b w:val="false"/>
                <w:i w:val="false"/>
                <w:color w:val="000000"/>
                <w:sz w:val="20"/>
              </w:rPr>
              <w:t>
11</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19"/>
          <w:p>
            <w:pPr>
              <w:spacing w:after="20"/>
              <w:ind w:left="20"/>
              <w:jc w:val="both"/>
            </w:pPr>
            <w:r>
              <w:rPr>
                <w:rFonts w:ascii="Times New Roman"/>
                <w:b w:val="false"/>
                <w:i w:val="false"/>
                <w:color w:val="000000"/>
                <w:sz w:val="20"/>
              </w:rPr>
              <w:t>
12</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20"/>
          <w:p>
            <w:pPr>
              <w:spacing w:after="20"/>
              <w:ind w:left="20"/>
              <w:jc w:val="both"/>
            </w:pPr>
            <w:r>
              <w:rPr>
                <w:rFonts w:ascii="Times New Roman"/>
                <w:b w:val="false"/>
                <w:i w:val="false"/>
                <w:color w:val="000000"/>
                <w:sz w:val="20"/>
              </w:rPr>
              <w:t>
13</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21"/>
          <w:p>
            <w:pPr>
              <w:spacing w:after="20"/>
              <w:ind w:left="20"/>
              <w:jc w:val="both"/>
            </w:pPr>
            <w:r>
              <w:rPr>
                <w:rFonts w:ascii="Times New Roman"/>
                <w:b w:val="false"/>
                <w:i w:val="false"/>
                <w:color w:val="000000"/>
                <w:sz w:val="20"/>
              </w:rPr>
              <w:t>
15</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22"/>
          <w:p>
            <w:pPr>
              <w:spacing w:after="20"/>
              <w:ind w:left="20"/>
              <w:jc w:val="both"/>
            </w:pPr>
            <w:r>
              <w:rPr>
                <w:rFonts w:ascii="Times New Roman"/>
                <w:b w:val="false"/>
                <w:i w:val="false"/>
                <w:color w:val="000000"/>
                <w:sz w:val="20"/>
              </w:rPr>
              <w:t>
III</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23"/>
          <w:p>
            <w:pPr>
              <w:spacing w:after="20"/>
              <w:ind w:left="20"/>
              <w:jc w:val="both"/>
            </w:pPr>
            <w:r>
              <w:rPr>
                <w:rFonts w:ascii="Times New Roman"/>
                <w:b w:val="false"/>
                <w:i w:val="false"/>
                <w:color w:val="000000"/>
                <w:sz w:val="20"/>
              </w:rPr>
              <w:t>
5</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24"/>
          <w:p>
            <w:pPr>
              <w:spacing w:after="20"/>
              <w:ind w:left="20"/>
              <w:jc w:val="both"/>
            </w:pPr>
            <w:r>
              <w:rPr>
                <w:rFonts w:ascii="Times New Roman"/>
                <w:b w:val="false"/>
                <w:i w:val="false"/>
                <w:color w:val="000000"/>
                <w:sz w:val="20"/>
              </w:rPr>
              <w:t>
ІV</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25"/>
          <w:p>
            <w:pPr>
              <w:spacing w:after="20"/>
              <w:ind w:left="20"/>
              <w:jc w:val="both"/>
            </w:pPr>
            <w:r>
              <w:rPr>
                <w:rFonts w:ascii="Times New Roman"/>
                <w:b w:val="false"/>
                <w:i w:val="false"/>
                <w:color w:val="000000"/>
                <w:sz w:val="20"/>
              </w:rPr>
              <w:t>
V</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26"/>
          <w:p>
            <w:pPr>
              <w:spacing w:after="20"/>
              <w:ind w:left="20"/>
              <w:jc w:val="both"/>
            </w:pPr>
            <w:r>
              <w:rPr>
                <w:rFonts w:ascii="Times New Roman"/>
                <w:b w:val="false"/>
                <w:i w:val="false"/>
                <w:color w:val="000000"/>
                <w:sz w:val="20"/>
              </w:rPr>
              <w:t>
VІ</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27"/>
          <w:p>
            <w:pPr>
              <w:spacing w:after="20"/>
              <w:ind w:left="20"/>
              <w:jc w:val="both"/>
            </w:pPr>
            <w:r>
              <w:rPr>
                <w:rFonts w:ascii="Times New Roman"/>
                <w:b w:val="false"/>
                <w:i w:val="false"/>
                <w:color w:val="000000"/>
                <w:sz w:val="20"/>
              </w:rPr>
              <w:t>
7</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28"/>
          <w:p>
            <w:pPr>
              <w:spacing w:after="20"/>
              <w:ind w:left="20"/>
              <w:jc w:val="both"/>
            </w:pPr>
            <w:r>
              <w:rPr>
                <w:rFonts w:ascii="Times New Roman"/>
                <w:b w:val="false"/>
                <w:i w:val="false"/>
                <w:color w:val="000000"/>
                <w:sz w:val="20"/>
              </w:rPr>
              <w:t>
16</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29"/>
          <w:p>
            <w:pPr>
              <w:spacing w:after="20"/>
              <w:ind w:left="20"/>
              <w:jc w:val="both"/>
            </w:pPr>
            <w:r>
              <w:rPr>
                <w:rFonts w:ascii="Times New Roman"/>
                <w:b w:val="false"/>
                <w:i w:val="false"/>
                <w:color w:val="000000"/>
                <w:sz w:val="20"/>
              </w:rPr>
              <w:t>
8</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