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2347" w14:textId="1b32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Федоров ауданы әкімінің 2018 жылғы 21 мамырдағы № 2 шешімі. Қостанай облысының Әділет департаментінде 2018 жылғы 14 маусымда № 7844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Федоров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келісіліп Федоров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Федоров ауданы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"Федоров ауданы әкімінің аппараты" мемлекеттік мекемесі Қазақстан Республикасының заңнамасында белгілінген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Республиқасы нормативтік құқықтық ақтілерінің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Федоров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Федоров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Федоров аудандық сайлау</w:t>
      </w:r>
    </w:p>
    <w:bookmarkEnd w:id="10"/>
    <w:bookmarkStart w:name="z16" w:id="11"/>
    <w:p>
      <w:pPr>
        <w:spacing w:after="0"/>
        <w:ind w:left="0"/>
        <w:jc w:val="both"/>
      </w:pPr>
      <w:r>
        <w:rPr>
          <w:rFonts w:ascii="Times New Roman"/>
          <w:b w:val="false"/>
          <w:i w:val="false"/>
          <w:color w:val="000000"/>
          <w:sz w:val="28"/>
        </w:rPr>
        <w:t>
      комиссиясының төрағасы</w:t>
      </w:r>
    </w:p>
    <w:bookmarkEnd w:id="11"/>
    <w:bookmarkStart w:name="z17" w:id="12"/>
    <w:p>
      <w:pPr>
        <w:spacing w:after="0"/>
        <w:ind w:left="0"/>
        <w:jc w:val="both"/>
      </w:pPr>
      <w:r>
        <w:rPr>
          <w:rFonts w:ascii="Times New Roman"/>
          <w:b w:val="false"/>
          <w:i w:val="false"/>
          <w:color w:val="000000"/>
          <w:sz w:val="28"/>
        </w:rPr>
        <w:t>
      __________ Т. Волоткевич</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2018 жылғы 21 мамырдағы</w:t>
            </w:r>
            <w:r>
              <w:br/>
            </w:r>
            <w:r>
              <w:rPr>
                <w:rFonts w:ascii="Times New Roman"/>
                <w:b w:val="false"/>
                <w:i w:val="false"/>
                <w:color w:val="000000"/>
                <w:sz w:val="20"/>
              </w:rPr>
              <w:t>№ 2 шешіміне 1-қосымша</w:t>
            </w:r>
          </w:p>
        </w:tc>
      </w:tr>
    </w:tbl>
    <w:bookmarkStart w:name="z19" w:id="13"/>
    <w:p>
      <w:pPr>
        <w:spacing w:after="0"/>
        <w:ind w:left="0"/>
        <w:jc w:val="left"/>
      </w:pPr>
      <w:r>
        <w:rPr>
          <w:rFonts w:ascii="Times New Roman"/>
          <w:b/>
          <w:i w:val="false"/>
          <w:color w:val="000000"/>
        </w:rPr>
        <w:t xml:space="preserve"> Федоров ауданының аумағындағы сайлау учаскелері</w:t>
      </w:r>
    </w:p>
    <w:bookmarkEnd w:id="13"/>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әкімінің 28.12.2022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791 сайлау учаскесі</w:t>
      </w:r>
    </w:p>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Шевченко көшесі, 57, Қостанай облысы әкімдігі білім басқармасының "Федоров ауданы білім бөлімінің Ыбырай Алтынсарин атындағы жалпы білім беретін мектебі" коммуналдық мемлекеттік мекемесінің ғимараты.</w:t>
      </w:r>
    </w:p>
    <w:bookmarkStart w:name="z20" w:id="14"/>
    <w:p>
      <w:pPr>
        <w:spacing w:after="0"/>
        <w:ind w:left="0"/>
        <w:jc w:val="both"/>
      </w:pPr>
      <w:r>
        <w:rPr>
          <w:rFonts w:ascii="Times New Roman"/>
          <w:b w:val="false"/>
          <w:i w:val="false"/>
          <w:color w:val="000000"/>
          <w:sz w:val="28"/>
        </w:rPr>
        <w:t>
      Шекарасы: Федоров ауылының, Абай көшесі № 26, 28, 28А, 30, 32, 34, 36, 38, 40, 42, 44, 48, 52, 54, 56, 56А, 58, 62, 64, 66, 68; Горький көшесі № 26, 28, 30, 32, 38, 41, 43, 44, 45, 46, 47, 50, 51, 52, 54, 55, 56, 57, 59, 60, 61, 62, 64, 66, 67, 68, 68А, 70, 71, 72, 73, 74, 75, 76, 76Б, 77, 79, 81, 83; Достық көшесі № 53, 55, 57, 58, 59, 64, 67, 68, 69, 72, 76, 77, 78, 79, 80, 81, 84, 88, 90, 91, 92, 93, 94, 95, 96, 97, 98, 99, 100, 101, 102, 103, 104, 105, 106, 108, 110; Еңбек көшесі № 1, 5, 6, 7, 8, 9, 11, 12, 13, 14, 15, 17, 19, 20, 21, 24, 25, 26, 28, 31, 35, 36, 37, 38, 40, 42, 43, 44, 48, 49, 51, 52, 53, 54, 55, 56, 58, 60, 69; Желтоқсан көшесі № 11, 11А, 12, 13, 14, 15, 16, 20, 22, 24, 26, 30, 32, 34; Камалидден Жиентаев көшесі № 9, 14, 16, 17, 18, 19, 20, 21, 22, 24, 25, 26, 26 А, 27, 27А, 27Б, 28, 28А, 30, 31, 31А, 31Б, 32, 32А, 32Б, 34, 35, 45; Көпбаев көшесі № 17, 19, 21, 23, 25, 27, 29, 30, 31, 32, 33, 34, 35, 36, 37, 38, 40, 41, 42, 43, 45, 45А, 48, 49, 51, 52, 53, 54, 55, 56, 58, 64, 66, 66Б, 68, 70, 74, 76, 78; Кравцов көшесі № 1А, 4, 7, 8, 9, 10, 11, 13, 14, 15, 15А, 15Б, 15В, 16, 17, 18, 19, 20, 20А, 22; Легкодухов көшесі № 2, 4, 6, 10, 12, 14, 20, 22; Мелехов көшесі № 1, 2, 2А, 2Б, 2В, 4, 5, 6, 8, 9, 10, 12, 13, 15, 16, 18, 19, 20, 22, 24, 28, 29, 30, 32, 32А, 34, 36, 38А; Пушкин көшесі № 1, 2, 4, 6, 8, 8А, 10, 11, 12, 13, 14, 15, 16, 18, 20, 21, 24, 26, 26А, 27, 29; Северная көшесі № 1, 2, 3, 4, 5, 6; Ш. Уәлиханов көшесі № 47, 49, 51, 53, 55, 56, 57, 58, 59, 61, 62, 64, 65, 66, 67, 68, 69, 70, 71, 72, 74, 75, 76, 77, 79, 81, 82, 84, 85, 86, 87, 88, 90, 91, 92, 94, 96, 97, 99, 100, 101, 102, 106, 108, 110, 112, 114, 116, 122, 124; Фрунзе көшесі № 1, 1А, 2, 2А, 3, 4, 5, 6, 8, 9, 10, 12А, 13, 14, 15, 17, 17А, 21, 21А; Чапаев көшесі № 19, 22, 23, 25, 26, 27, 28, 29, 30, 31, 32, 33, 34, 35, 36, 37, 38, 39, 40, 41, 42, 43, 44, 46, 47, 49, 52, 54, 56, 58; Чехов көшесі № 23, 24, 25, 26, 27, 28, 30, 32, 33, 37А, 39; Шевченко көшесі № 53, 55, 56, 62, 64, 64А, 66, 67, 68, 70, 71, 72, 74, 76, 77, 78, 79, 81, 82, 83, 86, 88, 89, 90, 94, 96, 100, 102, 104, 104Б, 106, 110, 114, 114А, 114Б, 116.</w:t>
      </w:r>
    </w:p>
    <w:bookmarkEnd w:id="14"/>
    <w:bookmarkStart w:name="z21" w:id="15"/>
    <w:p>
      <w:pPr>
        <w:spacing w:after="0"/>
        <w:ind w:left="0"/>
        <w:jc w:val="both"/>
      </w:pPr>
      <w:r>
        <w:rPr>
          <w:rFonts w:ascii="Times New Roman"/>
          <w:b w:val="false"/>
          <w:i w:val="false"/>
          <w:color w:val="000000"/>
          <w:sz w:val="28"/>
        </w:rPr>
        <w:t>
      № 792 сайлау учаскесі</w:t>
      </w:r>
    </w:p>
    <w:bookmarkEnd w:id="15"/>
    <w:bookmarkStart w:name="z22" w:id="16"/>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Гоголь көшесі, 15, "Федоров ауданы әкімдігінің мәдениет және тілдерді дамыту бөлімінің "Жастар" аудандық мәдениет үйі" мемлекеттік коммуналдық кәсіпорынының ғимараты.</w:t>
      </w:r>
    </w:p>
    <w:bookmarkEnd w:id="16"/>
    <w:bookmarkStart w:name="z23" w:id="17"/>
    <w:p>
      <w:pPr>
        <w:spacing w:after="0"/>
        <w:ind w:left="0"/>
        <w:jc w:val="both"/>
      </w:pPr>
      <w:r>
        <w:rPr>
          <w:rFonts w:ascii="Times New Roman"/>
          <w:b w:val="false"/>
          <w:i w:val="false"/>
          <w:color w:val="000000"/>
          <w:sz w:val="28"/>
        </w:rPr>
        <w:t>
      Шекарасы: Федоров ауылының, Абай көшесі № 1, 3, 9, 11, 15, 17, 23, 25, 27, 33, 45, 47; Гагарин көшесі № 45, 45А, 49, 49А, 53, 54, 55, 56, 60, 61, 62, 64Б, 65, 66, 67, 70, 72, 74, 76, 78А, 82, 84, 86; Гоголя көшесі № 2, 3, 5, 6, 7, 13, 14, 15, 15А, 16, 17, 18, 20, 21, 22, 24, 30, 34, 36, 42, 44; Жастар көшесі № 1, 3, 4, 7, 8, 9, 10, 11, 13, 15, 17, 19, 24, 24А, 26, 27А, 28, 29, 30, 34, 40, 42; Карл Либкнехт көшесі № 23, 27, 33, 35, 37, 39, 39А, 41, 42, 43, 44, 44А, 45, 46, 47, 49, 52, 54; Б. Климов көшесі № 1, 2, 3, 4, 6, 8, 9, 10, 12, 13, 14, 15, 16, 18, 20, 22, 24, 26, 28, 29, 31, 37, 38, 39, 41, 43, 44, 46, 48, 49, 50, 52, 53, 54, 56, 57, 58, 59, 60, 62, 66, 70, 72; Кравцов көшесі № 24, 26, 32, 35, 35А, 36, 37, 38, 39А, 40, 41, 42, 43, 45, 46, 46А, 48, 49, 50, 51, 52, 55, 57, 57А, 58, 59, 59А, 59Б, 59В, 60, 61, 62, 63, 64, 66, 68, 69, 70, 72, 74, 75, 76, 77, 79, 81, 84, 86, 89, 93, 95, 97, 99, 101, 111, 113; Красноармейская көшесі № 1, 2, 6, 8, 9, 10, 11, 12, 13, 13А, 14, 19, 21, 22, 26, 28, 34, 36, 40, 43, 45, 52, 53, 55, 55А, 56, 63, 65; Легкодухов көшесі № 24, 24А, 26, 28, 30, 36, 37, 38, 39, 40, 41, 42, 43, 44, 45, 46А, 47, 48, 48А, 49, 50, 52, 53А, 53Б, 54, 55, 56, 57, 57А, 58, 59, 59А; Мелехов көшесі № 17, 21, 37, 37А, 37В, 42, 43, 45, 46, 47, 50, 51, 52, 53, 54, 57, 60, 64, 66, 68, 70, 72, 74, 76, 78; Набережная көшесі № 54, 56, 58, 60, 62, 64, 68, 72, 74, 78, 80, 82, 84, 86, 90, 96; Павлов көшесі № 2, 4, 6, 8, 10, 14, 16, 18, 20, 26, 32, 36, 38, 38А, 42, 46, 48, 52, 54, 56; Первомайская көшесі № 26, 28, 30, 30А, 32, 34, 36, 40, 41, 42, 43, 44, 45, 46, 47, 49, 51, 53, 55, 57, 59; Фрунзе көшесі № 18, 18А, 19, 20, 22, 22А, 23, 23А, 23Б, 24, 27, 29, 30, 31, 32, 33, 34; Юнацкий көшесі № 1, 2, 3, 5, 7, 9, 12, 14, 15, 16, 19, 20, 21, 22, 23, 25, 28, 30, 31, 32, 33, 34, 35, 36, 39, 40, 41, 41А, 45, 47, 49, 51, 53, 57.</w:t>
      </w:r>
    </w:p>
    <w:bookmarkEnd w:id="17"/>
    <w:bookmarkStart w:name="z24" w:id="18"/>
    <w:p>
      <w:pPr>
        <w:spacing w:after="0"/>
        <w:ind w:left="0"/>
        <w:jc w:val="both"/>
      </w:pPr>
      <w:r>
        <w:rPr>
          <w:rFonts w:ascii="Times New Roman"/>
          <w:b w:val="false"/>
          <w:i w:val="false"/>
          <w:color w:val="000000"/>
          <w:sz w:val="28"/>
        </w:rPr>
        <w:t>
      № 793 сайлау учаскесі</w:t>
      </w:r>
    </w:p>
    <w:bookmarkEnd w:id="18"/>
    <w:bookmarkStart w:name="z25" w:id="19"/>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Мелехов көшесі, 48, "AMANAT" партиясы" қоғамдық бірлестігінің Қостанай облысы Федоров аудандық филиалының ғимараты.</w:t>
      </w:r>
    </w:p>
    <w:bookmarkEnd w:id="19"/>
    <w:bookmarkStart w:name="z26" w:id="20"/>
    <w:p>
      <w:pPr>
        <w:spacing w:after="0"/>
        <w:ind w:left="0"/>
        <w:jc w:val="both"/>
      </w:pPr>
      <w:r>
        <w:rPr>
          <w:rFonts w:ascii="Times New Roman"/>
          <w:b w:val="false"/>
          <w:i w:val="false"/>
          <w:color w:val="000000"/>
          <w:sz w:val="28"/>
        </w:rPr>
        <w:t>
      Шекарасы: Федоров ауылының, Абай көшесі № 49, 51, 53, 57, 59, 63, 63 А, 65, 67, 71, 73, 75; Водопроводная көшесі № 78, 79, 79А, 79Б, 80, 81, 82, 83, 84, 85, 87, 87А, 87Б, 87В, 89, 89А, 89Б, 91, 96, 98; Вокзальная көшесі № 1, 2, 4, 5, 6, 7, 8, 9, 10, 11, 14, 15, 16, 209; Жастар көшесі № 48, 52, 54, 56, 57, 63; Желтоқсан көшесі № 17, 17А, 19, 21, 23, 25, 27, 29, 31, 33, 35, 36, 37, 38, 40, 41, 42, 43, 46, 47, 49, 50, 51, 52, 53, 53А, 53В, 58, 60, 62, 64, 64А, 64Б, 66, 66А, 68, 70, 72, 74, 78; Б. Климов көшесі № 61, 69, 71, 73, 74, 74А, 75, 76, 79, 81, 82, 83, 84, 84Б, 85, 85А, 86, 88, 90, 92, 94, 96, 96А; Красноармейская көшесі № 60, 62, 64, 66, 67, 68, 70, 71, 73, 74, 76, 77, 78, 79, 80, 82, 83, 84, 86; Құдайқұл Ордабаев көшесі № 94, 96, 98, 99, 100, 102; Ломоносов көшесі № 1, 2, 3, 4, 5, 6, 7, 11, 12, 13, 14, 16, 17, 18, 20, 21, 22, 23, 24; Павлов көшесі № 66, 68, 69, 70, 72, 73, 73А, 75, 79, 81, 83, 85, 91; Пушкин көшесі № 28, 28А, 30, 31, 32, 33, 34, 35, 36, 37, 38, 41, 42, 42А, 43, 44, 45, 46, 51, 53, 55, 57, 58, 59, 62, 66, 67, 68, 69, 70, 72, 73, 74, 75, 80, 81, 82, 83, 85, 88, 90, 92, 94, 96, 102, 108, 110, 114, 118, 126, 128, 132, 134, 136, 138, 140, 142, 144, 146, 150, 152, 154, 158, Северная көшесі № 7, 8, 9, 9А, 10, 12, 13, 14, 15, 16, 17, 18, 19, 20, 21, 22, 23, 26, 27, 28, 30, 31, 32, 33, 34, 38, 39; Чернышевского көшесі № 30, 30А, 31, 32, 33, 34, 35, 36, 39, 40, 41, 43, 44, 45, 47, 51, 53, 55, 57, 59; Юнацкий көшесі № 46, 48, 50, 52, 54, 58, 60, 61, 63, 65, 66, 67, 68, 68А, 69, 70, 71, 72, 73, 75, 76, 76А, 77, 79, 81, 85.</w:t>
      </w:r>
    </w:p>
    <w:bookmarkEnd w:id="20"/>
    <w:bookmarkStart w:name="z27" w:id="21"/>
    <w:p>
      <w:pPr>
        <w:spacing w:after="0"/>
        <w:ind w:left="0"/>
        <w:jc w:val="both"/>
      </w:pPr>
      <w:r>
        <w:rPr>
          <w:rFonts w:ascii="Times New Roman"/>
          <w:b w:val="false"/>
          <w:i w:val="false"/>
          <w:color w:val="000000"/>
          <w:sz w:val="28"/>
        </w:rPr>
        <w:t>
      № 794 сайлау учаскесі</w:t>
      </w:r>
    </w:p>
    <w:bookmarkEnd w:id="21"/>
    <w:bookmarkStart w:name="z28" w:id="22"/>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Первомайская көшесі, 59, Қостанай облысы әкімдігі білім басқармасының "Федоров ауданы білім бөлімінің М. Мәметова атындағы жалпы білім беретін мектебі" коммуналдық мемлекеттік мекемесінің ғимараты.</w:t>
      </w:r>
    </w:p>
    <w:bookmarkEnd w:id="22"/>
    <w:bookmarkStart w:name="z29" w:id="23"/>
    <w:p>
      <w:pPr>
        <w:spacing w:after="0"/>
        <w:ind w:left="0"/>
        <w:jc w:val="both"/>
      </w:pPr>
      <w:r>
        <w:rPr>
          <w:rFonts w:ascii="Times New Roman"/>
          <w:b w:val="false"/>
          <w:i w:val="false"/>
          <w:color w:val="000000"/>
          <w:sz w:val="28"/>
        </w:rPr>
        <w:t>
      Шекарасы: Приозерный ауылының, Тимирязев көшесі № 1, 2, 3, 4, 5, 6, 7, 8, 9, 10, 11, 12, 13, 14, 15, 16, 17, 18, 19, 20, 21, 21А, 22, 23, 24, 25, 26, 27, 29, 30, 31, 32, 33, 34, 35, 36, 37, 38, 39, 40, 41, 42, 42А, 43, 44, 45, 46, 47, 48, 49, 50, 51, 52, 53, 54, 55, 56, 58, 59, 60, 63, 63А, 64, 65, 66; Федоров ауылының, Бірлік көшесі № 2, 11, 13, 14, 15, 17, 19, 20, 21, 22, 25, 28, 29, 30, 34, 36; Водопроводная көшесі № 1, 3, 4, 5, 6, 7, 8, 10, 11, 12, 13, 15, 18, 19, 20, 21, 22, 24, 26, 27, 28, 29, 30, 31, 37,38, 39, 41, 42, 43, 44, 45, 46, 48, 49, 49А, 51, 52, 52А, 53, 55, 56, 58, 59, 61, 61А, 65, 66, 68, 68А, 69, 70, 72, 72А; Восточная көшесі № 3, 4, 6, 7, 8, 9, 11, 11А, 13, 16, 17, 18, 19, 20, 22; Гагарин көшесі № 69, 71, 77А, 80, 80А, 83, 83А, 85, 85А, 85Б, 87, 87А, 87Б, 88, 89, 89А, 90, 91, 94, 95, 96, 97, 99, 100, 101, 102, 106, 108, 110, 110Б, 112, 114, 116, 118, 120, 122, 122А; Карл Либкнехт көшесі № 51, 53, 55, 59, 62, 65, 71, 72, 73, 75, 76, 78, 79, 80, 81, 82, 83, 84, 85, 86, 87, 88, 91, 92, 93, 94, 96, 97, 97Б, 98, 99, 101, 106, 110, 112, 115, 118, 122, 126, 130, 136, 138, 142, 150, 152, 154, 156, 158, 160; Құдайқұл Ордабаев көшесі № 1, 2, 3, 4, 5, 6, 7, 9, 11, 12, 13, 14, 15, 16, 18, 20, 22, 24, 26, 27, 29, 30, 31, 32, 33, 34, 36, 39, 41, 43, 45, 50, 52, 53, 55, 56, 57, 58, 59, 60, 62, 63, 64, 68, 70, 71, 77, 78, 79, 80, 81, 83, 84, 86, 87, 91, 92, 95; Легкодухов көшесі № 60, 61, 62, 63, 64, 65, 66, 67, 68, 69, 71, 73, 74Б, 75, 76, 77, 78, 79, 81, 82; Мелехов көшесі № 59, 63, 63А, 63Б, 63В, 67, 69, 71, 73, 84, 84А, 94, 96, 100, 102, 104, 108, 110; Мұхтар Әуэзов көшесі № 1, 1А, 2, 4, 5, 6, 7, 8, 9, 10, 15, 18, 20, 21, 21А, 22, 23, 25, 27, 29, 31, 33, 35, 37; Набережная көшесі № 55, 57, 59, 61, 63, 63А, 65, 69, 71, 73, 73А, 75, 77, 79, 81, 83, 85, 86А, 87, 89, 91Д, 92, 102, 104, 104А, 106, 108, 112, 114, 115, 116, 118, 120, 120А, 124, 126, 130, 132, 134, 136, 136А, 138, 142, 146, 148, 150, 152, 154, 156, 158, 160, 162, 164, 166, 168, 170, 172, 174, 176, 178, 180, 182, 184, 186, 190, Павлов көшесі № 1, 3, 5, 7, 13, 15, 17, 19, 21, 23, 27, 33, 35, 37, 41, 47, 51, 53, 55, 57, 59, 65, 67; Первомайская көшесі № 48, 50, 52, 54, 56, 58А, 60, 61, 63, 65, 65А, 77; Фрунзе көшесі № 35, 35А, 36, 37, 39, 40, 41, 45, 46, 47, 48, 49, 50, 51, 52, 53, 54, 56, 58, 60, 71; Чернышевский көшесі № 2, 3, 4, 5, 7, 8, 16.</w:t>
      </w:r>
    </w:p>
    <w:bookmarkEnd w:id="23"/>
    <w:bookmarkStart w:name="z30" w:id="24"/>
    <w:p>
      <w:pPr>
        <w:spacing w:after="0"/>
        <w:ind w:left="0"/>
        <w:jc w:val="both"/>
      </w:pPr>
      <w:r>
        <w:rPr>
          <w:rFonts w:ascii="Times New Roman"/>
          <w:b w:val="false"/>
          <w:i w:val="false"/>
          <w:color w:val="000000"/>
          <w:sz w:val="28"/>
        </w:rPr>
        <w:t>
      № 796 сайлау учаскесі</w:t>
      </w:r>
    </w:p>
    <w:bookmarkEnd w:id="24"/>
    <w:bookmarkStart w:name="z31" w:id="25"/>
    <w:p>
      <w:pPr>
        <w:spacing w:after="0"/>
        <w:ind w:left="0"/>
        <w:jc w:val="both"/>
      </w:pPr>
      <w:r>
        <w:rPr>
          <w:rFonts w:ascii="Times New Roman"/>
          <w:b w:val="false"/>
          <w:i w:val="false"/>
          <w:color w:val="000000"/>
          <w:sz w:val="28"/>
        </w:rPr>
        <w:t>
      Учаскенің орналасқан жері: Қостанай облысы, Федоров ауданы, Баннов ауылы, Гагарин көшесі, 10, Қостанай облысы әкімдігі білім басқармасының "Федоров ауданы білім бөлімінің Баннов жалпы білім беретін мектебі" коммуналдық мемлекеттік мекемесінің ғимараты.</w:t>
      </w:r>
    </w:p>
    <w:bookmarkEnd w:id="25"/>
    <w:bookmarkStart w:name="z32" w:id="26"/>
    <w:p>
      <w:pPr>
        <w:spacing w:after="0"/>
        <w:ind w:left="0"/>
        <w:jc w:val="both"/>
      </w:pPr>
      <w:r>
        <w:rPr>
          <w:rFonts w:ascii="Times New Roman"/>
          <w:b w:val="false"/>
          <w:i w:val="false"/>
          <w:color w:val="000000"/>
          <w:sz w:val="28"/>
        </w:rPr>
        <w:t>
      Шекарасы: Баннов ауылы, Чехов ауылы.</w:t>
      </w:r>
    </w:p>
    <w:bookmarkEnd w:id="26"/>
    <w:bookmarkStart w:name="z33" w:id="27"/>
    <w:p>
      <w:pPr>
        <w:spacing w:after="0"/>
        <w:ind w:left="0"/>
        <w:jc w:val="both"/>
      </w:pPr>
      <w:r>
        <w:rPr>
          <w:rFonts w:ascii="Times New Roman"/>
          <w:b w:val="false"/>
          <w:i w:val="false"/>
          <w:color w:val="000000"/>
          <w:sz w:val="28"/>
        </w:rPr>
        <w:t>
      № 797 сайлау учаскесі</w:t>
      </w:r>
    </w:p>
    <w:bookmarkEnd w:id="27"/>
    <w:bookmarkStart w:name="z34" w:id="28"/>
    <w:p>
      <w:pPr>
        <w:spacing w:after="0"/>
        <w:ind w:left="0"/>
        <w:jc w:val="both"/>
      </w:pPr>
      <w:r>
        <w:rPr>
          <w:rFonts w:ascii="Times New Roman"/>
          <w:b w:val="false"/>
          <w:i w:val="false"/>
          <w:color w:val="000000"/>
          <w:sz w:val="28"/>
        </w:rPr>
        <w:t>
      Учаскенің орналасқан жері: Қостанай облысы, Федоров ауданы, Каракопа ауылы, Им Кобец көшесі, 4, пәтер 1, Қостанай облысы әкімдігі білім басқармасының "Федоров ауданы білім бөлімінің Каракопа бастауыш мектебі" коммуналдық мемлекеттік мекемесінің ғимараты.</w:t>
      </w:r>
    </w:p>
    <w:bookmarkEnd w:id="28"/>
    <w:bookmarkStart w:name="z35" w:id="29"/>
    <w:p>
      <w:pPr>
        <w:spacing w:after="0"/>
        <w:ind w:left="0"/>
        <w:jc w:val="both"/>
      </w:pPr>
      <w:r>
        <w:rPr>
          <w:rFonts w:ascii="Times New Roman"/>
          <w:b w:val="false"/>
          <w:i w:val="false"/>
          <w:color w:val="000000"/>
          <w:sz w:val="28"/>
        </w:rPr>
        <w:t>
      Шекарасы: Каракопа ауылы.</w:t>
      </w:r>
    </w:p>
    <w:bookmarkEnd w:id="29"/>
    <w:bookmarkStart w:name="z36" w:id="30"/>
    <w:p>
      <w:pPr>
        <w:spacing w:after="0"/>
        <w:ind w:left="0"/>
        <w:jc w:val="both"/>
      </w:pPr>
      <w:r>
        <w:rPr>
          <w:rFonts w:ascii="Times New Roman"/>
          <w:b w:val="false"/>
          <w:i w:val="false"/>
          <w:color w:val="000000"/>
          <w:sz w:val="28"/>
        </w:rPr>
        <w:t>
      № 798 сайлау учаскесі</w:t>
      </w:r>
    </w:p>
    <w:bookmarkEnd w:id="30"/>
    <w:bookmarkStart w:name="z37" w:id="31"/>
    <w:p>
      <w:pPr>
        <w:spacing w:after="0"/>
        <w:ind w:left="0"/>
        <w:jc w:val="both"/>
      </w:pPr>
      <w:r>
        <w:rPr>
          <w:rFonts w:ascii="Times New Roman"/>
          <w:b w:val="false"/>
          <w:i w:val="false"/>
          <w:color w:val="000000"/>
          <w:sz w:val="28"/>
        </w:rPr>
        <w:t>
      Учаскенің орналасқан жері: Қостанай облысы, Федоров ауданы, Цабелев ауылы, Центральный көшесі, 36, Қостанай облысы әкімдігі денсаулық сақтау басқармасының "Федоров аудандық ауруханасы" коммуналдық мемлекеттік кәсіпорнының ғимараты.</w:t>
      </w:r>
    </w:p>
    <w:bookmarkEnd w:id="31"/>
    <w:bookmarkStart w:name="z38" w:id="32"/>
    <w:p>
      <w:pPr>
        <w:spacing w:after="0"/>
        <w:ind w:left="0"/>
        <w:jc w:val="both"/>
      </w:pPr>
      <w:r>
        <w:rPr>
          <w:rFonts w:ascii="Times New Roman"/>
          <w:b w:val="false"/>
          <w:i w:val="false"/>
          <w:color w:val="000000"/>
          <w:sz w:val="28"/>
        </w:rPr>
        <w:t>
      Шекарасы: Цабелев ауылы.</w:t>
      </w:r>
    </w:p>
    <w:bookmarkEnd w:id="32"/>
    <w:bookmarkStart w:name="z39" w:id="33"/>
    <w:p>
      <w:pPr>
        <w:spacing w:after="0"/>
        <w:ind w:left="0"/>
        <w:jc w:val="both"/>
      </w:pPr>
      <w:r>
        <w:rPr>
          <w:rFonts w:ascii="Times New Roman"/>
          <w:b w:val="false"/>
          <w:i w:val="false"/>
          <w:color w:val="000000"/>
          <w:sz w:val="28"/>
        </w:rPr>
        <w:t>
      № 799 сайлау учаскесі</w:t>
      </w:r>
    </w:p>
    <w:bookmarkEnd w:id="33"/>
    <w:bookmarkStart w:name="z40" w:id="34"/>
    <w:p>
      <w:pPr>
        <w:spacing w:after="0"/>
        <w:ind w:left="0"/>
        <w:jc w:val="both"/>
      </w:pPr>
      <w:r>
        <w:rPr>
          <w:rFonts w:ascii="Times New Roman"/>
          <w:b w:val="false"/>
          <w:i w:val="false"/>
          <w:color w:val="000000"/>
          <w:sz w:val="28"/>
        </w:rPr>
        <w:t>
      Учаскенің орналасқан жері: Қостанай облысы, Федоров ауданы, Придорожное ауылы, Целинников көшесі, 3, Қостанай облысы әкімдігі білім басқармасының "Федоров ауданы білім бөлімінің Воронеж жалпы білім беретін мектебі" коммуналдық мемлекеттік мекемесінің ғимараты.</w:t>
      </w:r>
    </w:p>
    <w:bookmarkEnd w:id="34"/>
    <w:bookmarkStart w:name="z41" w:id="35"/>
    <w:p>
      <w:pPr>
        <w:spacing w:after="0"/>
        <w:ind w:left="0"/>
        <w:jc w:val="both"/>
      </w:pPr>
      <w:r>
        <w:rPr>
          <w:rFonts w:ascii="Times New Roman"/>
          <w:b w:val="false"/>
          <w:i w:val="false"/>
          <w:color w:val="000000"/>
          <w:sz w:val="28"/>
        </w:rPr>
        <w:t>
      Шекарасы: Лысанов ауылы, Придорожное ауылы.</w:t>
      </w:r>
    </w:p>
    <w:bookmarkEnd w:id="35"/>
    <w:bookmarkStart w:name="z42" w:id="36"/>
    <w:p>
      <w:pPr>
        <w:spacing w:after="0"/>
        <w:ind w:left="0"/>
        <w:jc w:val="both"/>
      </w:pPr>
      <w:r>
        <w:rPr>
          <w:rFonts w:ascii="Times New Roman"/>
          <w:b w:val="false"/>
          <w:i w:val="false"/>
          <w:color w:val="000000"/>
          <w:sz w:val="28"/>
        </w:rPr>
        <w:t>
      № 800 сайлау учаскесі</w:t>
      </w:r>
    </w:p>
    <w:bookmarkEnd w:id="36"/>
    <w:bookmarkStart w:name="z43" w:id="37"/>
    <w:p>
      <w:pPr>
        <w:spacing w:after="0"/>
        <w:ind w:left="0"/>
        <w:jc w:val="both"/>
      </w:pPr>
      <w:r>
        <w:rPr>
          <w:rFonts w:ascii="Times New Roman"/>
          <w:b w:val="false"/>
          <w:i w:val="false"/>
          <w:color w:val="000000"/>
          <w:sz w:val="28"/>
        </w:rPr>
        <w:t>
      Учаскенің орналасқан жері: Қостанай облысы, Федоров ауданы, Успенов ауылы, Атамекен көшесі, 1, Қостанай облысы әкімдігі білім басқармасының "Федоров ауданы білім бөлімінің Успенов жалпы білім беретін мектебі" коммуналдық мемлекеттік мекемесінің ғимараты.</w:t>
      </w:r>
    </w:p>
    <w:bookmarkEnd w:id="37"/>
    <w:bookmarkStart w:name="z44" w:id="38"/>
    <w:p>
      <w:pPr>
        <w:spacing w:after="0"/>
        <w:ind w:left="0"/>
        <w:jc w:val="both"/>
      </w:pPr>
      <w:r>
        <w:rPr>
          <w:rFonts w:ascii="Times New Roman"/>
          <w:b w:val="false"/>
          <w:i w:val="false"/>
          <w:color w:val="000000"/>
          <w:sz w:val="28"/>
        </w:rPr>
        <w:t>
      Шекарасы: Успенов ауылы.</w:t>
      </w:r>
    </w:p>
    <w:bookmarkEnd w:id="38"/>
    <w:bookmarkStart w:name="z45" w:id="39"/>
    <w:p>
      <w:pPr>
        <w:spacing w:after="0"/>
        <w:ind w:left="0"/>
        <w:jc w:val="both"/>
      </w:pPr>
      <w:r>
        <w:rPr>
          <w:rFonts w:ascii="Times New Roman"/>
          <w:b w:val="false"/>
          <w:i w:val="false"/>
          <w:color w:val="000000"/>
          <w:sz w:val="28"/>
        </w:rPr>
        <w:t>
      № 804 сайлау учаскесі</w:t>
      </w:r>
    </w:p>
    <w:bookmarkEnd w:id="39"/>
    <w:bookmarkStart w:name="z46" w:id="40"/>
    <w:p>
      <w:pPr>
        <w:spacing w:after="0"/>
        <w:ind w:left="0"/>
        <w:jc w:val="both"/>
      </w:pPr>
      <w:r>
        <w:rPr>
          <w:rFonts w:ascii="Times New Roman"/>
          <w:b w:val="false"/>
          <w:i w:val="false"/>
          <w:color w:val="000000"/>
          <w:sz w:val="28"/>
        </w:rPr>
        <w:t>
      Учаскенің орналасқан жері: Қостанай облысы, Федоров ауданы, Владыкинка ауылы, Школьный көшесі, 10, Қостанай облысы әкімдігі білім басқармасының "Федоров ауданы білім бөлімінің Владыкинка негізгі орта мектебі" коммуналдық мемлекеттік мекемесінің ғимараты.</w:t>
      </w:r>
    </w:p>
    <w:bookmarkEnd w:id="40"/>
    <w:bookmarkStart w:name="z47" w:id="41"/>
    <w:p>
      <w:pPr>
        <w:spacing w:after="0"/>
        <w:ind w:left="0"/>
        <w:jc w:val="both"/>
      </w:pPr>
      <w:r>
        <w:rPr>
          <w:rFonts w:ascii="Times New Roman"/>
          <w:b w:val="false"/>
          <w:i w:val="false"/>
          <w:color w:val="000000"/>
          <w:sz w:val="28"/>
        </w:rPr>
        <w:t>
      Шекарасы: Андреевка ауылы, Владыкинка ауылы.</w:t>
      </w:r>
    </w:p>
    <w:bookmarkEnd w:id="41"/>
    <w:bookmarkStart w:name="z48" w:id="42"/>
    <w:p>
      <w:pPr>
        <w:spacing w:after="0"/>
        <w:ind w:left="0"/>
        <w:jc w:val="both"/>
      </w:pPr>
      <w:r>
        <w:rPr>
          <w:rFonts w:ascii="Times New Roman"/>
          <w:b w:val="false"/>
          <w:i w:val="false"/>
          <w:color w:val="000000"/>
          <w:sz w:val="28"/>
        </w:rPr>
        <w:t>
      № 805 сайлау учаскесі</w:t>
      </w:r>
    </w:p>
    <w:bookmarkEnd w:id="42"/>
    <w:bookmarkStart w:name="z49" w:id="43"/>
    <w:p>
      <w:pPr>
        <w:spacing w:after="0"/>
        <w:ind w:left="0"/>
        <w:jc w:val="both"/>
      </w:pPr>
      <w:r>
        <w:rPr>
          <w:rFonts w:ascii="Times New Roman"/>
          <w:b w:val="false"/>
          <w:i w:val="false"/>
          <w:color w:val="000000"/>
          <w:sz w:val="28"/>
        </w:rPr>
        <w:t>
      Учаскенің орналасқан жері: Қостанай облысы, Федоров ауданы, Александрополь ауылы, Школьный көшесі, 4, Қостанай облысы әкімдігі білім басқармасының "Федоров ауданы білім бөлімінің Александрополь бастауыш мектебі" коммуналдық мемлекеттік мекемесінің ғимараты.</w:t>
      </w:r>
    </w:p>
    <w:bookmarkEnd w:id="43"/>
    <w:bookmarkStart w:name="z50" w:id="44"/>
    <w:p>
      <w:pPr>
        <w:spacing w:after="0"/>
        <w:ind w:left="0"/>
        <w:jc w:val="both"/>
      </w:pPr>
      <w:r>
        <w:rPr>
          <w:rFonts w:ascii="Times New Roman"/>
          <w:b w:val="false"/>
          <w:i w:val="false"/>
          <w:color w:val="000000"/>
          <w:sz w:val="28"/>
        </w:rPr>
        <w:t>
      Шекарасы: Александрополь ауылы.</w:t>
      </w:r>
    </w:p>
    <w:bookmarkEnd w:id="44"/>
    <w:bookmarkStart w:name="z51" w:id="45"/>
    <w:p>
      <w:pPr>
        <w:spacing w:after="0"/>
        <w:ind w:left="0"/>
        <w:jc w:val="both"/>
      </w:pPr>
      <w:r>
        <w:rPr>
          <w:rFonts w:ascii="Times New Roman"/>
          <w:b w:val="false"/>
          <w:i w:val="false"/>
          <w:color w:val="000000"/>
          <w:sz w:val="28"/>
        </w:rPr>
        <w:t>
      № 806 сайлау учаскесі</w:t>
      </w:r>
    </w:p>
    <w:bookmarkEnd w:id="45"/>
    <w:bookmarkStart w:name="z52" w:id="46"/>
    <w:p>
      <w:pPr>
        <w:spacing w:after="0"/>
        <w:ind w:left="0"/>
        <w:jc w:val="both"/>
      </w:pPr>
      <w:r>
        <w:rPr>
          <w:rFonts w:ascii="Times New Roman"/>
          <w:b w:val="false"/>
          <w:i w:val="false"/>
          <w:color w:val="000000"/>
          <w:sz w:val="28"/>
        </w:rPr>
        <w:t>
      Учаскенің орналасқан жері: Қостанай облысы, Федоров ауданы, Копыченка ауылы, Школьный көшесі, 18, Қостанай облысы әкімдігі білім басқармасының "Федоров ауданы білім бөлімінің Копыченка негізгі орта мектебі" коммуналдық мемлекеттік мекемесінің ғимараты.</w:t>
      </w:r>
    </w:p>
    <w:bookmarkEnd w:id="46"/>
    <w:bookmarkStart w:name="z53" w:id="47"/>
    <w:p>
      <w:pPr>
        <w:spacing w:after="0"/>
        <w:ind w:left="0"/>
        <w:jc w:val="both"/>
      </w:pPr>
      <w:r>
        <w:rPr>
          <w:rFonts w:ascii="Times New Roman"/>
          <w:b w:val="false"/>
          <w:i w:val="false"/>
          <w:color w:val="000000"/>
          <w:sz w:val="28"/>
        </w:rPr>
        <w:t>
      Шекарасы: Затышенка ауылы, Копыченка ауылы.</w:t>
      </w:r>
    </w:p>
    <w:bookmarkEnd w:id="47"/>
    <w:bookmarkStart w:name="z54" w:id="48"/>
    <w:p>
      <w:pPr>
        <w:spacing w:after="0"/>
        <w:ind w:left="0"/>
        <w:jc w:val="both"/>
      </w:pPr>
      <w:r>
        <w:rPr>
          <w:rFonts w:ascii="Times New Roman"/>
          <w:b w:val="false"/>
          <w:i w:val="false"/>
          <w:color w:val="000000"/>
          <w:sz w:val="28"/>
        </w:rPr>
        <w:t>
      № 807 сайлау учаскесі</w:t>
      </w:r>
    </w:p>
    <w:bookmarkEnd w:id="48"/>
    <w:bookmarkStart w:name="z55" w:id="49"/>
    <w:p>
      <w:pPr>
        <w:spacing w:after="0"/>
        <w:ind w:left="0"/>
        <w:jc w:val="both"/>
      </w:pPr>
      <w:r>
        <w:rPr>
          <w:rFonts w:ascii="Times New Roman"/>
          <w:b w:val="false"/>
          <w:i w:val="false"/>
          <w:color w:val="000000"/>
          <w:sz w:val="28"/>
        </w:rPr>
        <w:t>
      Учаскенің орналасқан жері: Қостанай облысы, Федоров ауданы, Жаркөл ауылы, Школьная көшесі, 6, Қостанай облысы әкімдігі білім басқармасының "Федоров ауыл шаруашылығы колледжі" коммуналдық мемлекеттік қазыналық кәсіпорнының ғимараты.</w:t>
      </w:r>
    </w:p>
    <w:bookmarkEnd w:id="49"/>
    <w:bookmarkStart w:name="z56" w:id="50"/>
    <w:p>
      <w:pPr>
        <w:spacing w:after="0"/>
        <w:ind w:left="0"/>
        <w:jc w:val="both"/>
      </w:pPr>
      <w:r>
        <w:rPr>
          <w:rFonts w:ascii="Times New Roman"/>
          <w:b w:val="false"/>
          <w:i w:val="false"/>
          <w:color w:val="000000"/>
          <w:sz w:val="28"/>
        </w:rPr>
        <w:t>
      Шекарасы: Жаркөл ауылының, Береке көшесі № 1, 4, 5А, 7, 7А, 9, 10, 11, 12, 13, 14, 22, 26, 28, 30, 32; Военный Городок көшесі № 1, 2, 3, 4, 5, 6, 8, 10, 12, 14; Есенин көшесі № 1, 2, 3, 3А, 4, 4А, 5, 6, 6А, 7, 8, 8А, 10, 11, 12, 12А, 13, 14, 15, 16, 17, 18, 19, 20, 21, 22, 23, 28, 36; Карбышев көшесі № 1, 2, 2А, 3, 4, 5, 6, 7, 8, 9, 10, 10А, 11, 12, 14, 16; Космонавтов көшесі № 1, 2, 3, 5, 7, 9, 11, 13, 15; Луговая көшесі № 1, 2, 4, 6, 8, 10, 12, 14, 16, 18, 20, 21А, 22, 24, 26, 28, 30, 32, 34, 36, 38, 40, 42, 44, 46, 47, 47А, 48; Маяковский көшесі № 5, 7, 9, 11, 13, 14, 15, 17, 22, 23, 24, 25, 25А, 26, 27, 28, 33, 34, 36, 37, 38, 39, 41; Мир көшесі № 1, 2, 3, 4, 5, 6, 7, 9; Новая көшесі № 1, 2, 3, 4, 5, 6, 7, 8; Победы көшесі №1, 1А, 2, 2А, 2В, 3, 5, 6, 7, 8, 10, 11, 12, 13, 13А, 14, 15, 16, 17, 18, 18Б, 19, 20, 21, 22, 22А, 23, 24, 25, 26, 27, 30, 31; 34; Соснина көшесі № 1, 2, 3, 4, 6, 7, 9, 11, 12, 14; Толстой көшесі № 3, 4, 5; А. Тулба көшесі № 1, 2, 3, 5, 6, 7, 8, 9, 9А, 10, 10А, 11, 12, 13, 14, 15, 16, 17, 18, 19, 20, 21, 21А, 22, 23, 24, 25, 26, 27, 28, 30, 32, 34, 36; Школьная көшесі № 1, 2, 3, 4, 5, 5А, 6, 6А, 7, 9, 9А, 10, 11, 12, 13, 13А, 14, 15, 16, 17, 18, 19, 20, 22, 24, 26, 28, 28А, 30, 32; Щорс көшесі № 1, 2, 3, 4, 5, 6, 7, 8, 10, 10А, 12.</w:t>
      </w:r>
    </w:p>
    <w:bookmarkEnd w:id="50"/>
    <w:bookmarkStart w:name="z57" w:id="51"/>
    <w:p>
      <w:pPr>
        <w:spacing w:after="0"/>
        <w:ind w:left="0"/>
        <w:jc w:val="both"/>
      </w:pPr>
      <w:r>
        <w:rPr>
          <w:rFonts w:ascii="Times New Roman"/>
          <w:b w:val="false"/>
          <w:i w:val="false"/>
          <w:color w:val="000000"/>
          <w:sz w:val="28"/>
        </w:rPr>
        <w:t>
      № 810 сайлау учаскесі</w:t>
      </w:r>
    </w:p>
    <w:bookmarkEnd w:id="51"/>
    <w:bookmarkStart w:name="z58" w:id="52"/>
    <w:p>
      <w:pPr>
        <w:spacing w:after="0"/>
        <w:ind w:left="0"/>
        <w:jc w:val="both"/>
      </w:pPr>
      <w:r>
        <w:rPr>
          <w:rFonts w:ascii="Times New Roman"/>
          <w:b w:val="false"/>
          <w:i w:val="false"/>
          <w:color w:val="000000"/>
          <w:sz w:val="28"/>
        </w:rPr>
        <w:t>
      Учаскенің орналасқан жері: Қостанай облысы Федоров ауданы, Пешковка ауылы, Ленин көшесі, 5, "Қостанай облысы әкімдігі жұмыспен қамтуды үйлестіру және әлеуметтік бағдарламалар басқармасының" Пешков арнаулы әлеуметтік қызмет көрсету орталығы" коммуналдық мемлекеттік мекемесінің ғимараты.</w:t>
      </w:r>
    </w:p>
    <w:bookmarkEnd w:id="52"/>
    <w:bookmarkStart w:name="z59" w:id="53"/>
    <w:p>
      <w:pPr>
        <w:spacing w:after="0"/>
        <w:ind w:left="0"/>
        <w:jc w:val="both"/>
      </w:pPr>
      <w:r>
        <w:rPr>
          <w:rFonts w:ascii="Times New Roman"/>
          <w:b w:val="false"/>
          <w:i w:val="false"/>
          <w:color w:val="000000"/>
          <w:sz w:val="28"/>
        </w:rPr>
        <w:t>
      Шекарасы: Полтавка ауылының, Пешковка ауылының, Әл Фараби көшесі № 2, 4, 5, 6, 8, 16; Багриенко көшесі № 1, 2, 3, 4, 5, 6, 14; А. Байтұрсынов көшесі № 1, 1А, 5, 7, 8, 9, 11, 13, 15, 19; Горький көшесі № 1, 1А, 2, 3, 4, 6, 6А, 6Б, 9, 11, 13, 14, 15, 16, 16А, 17А, 18, 19, 21, 22, 24, 26, 27, 28, 30, 31, 32, 33, 35, 36, 37, 39, 40, 41, 43, 44, 46, 47, 50, 51, 52, 56, 57, 58, 59, 60, 62, 64, 66, 68, 74, 78, 126; Железнодорожная көшесі № 1, 1А, 3, 7, 8, 9, 10, 11, 12, 13, 15, 18, 19, 20, 21, 22, 25, 26, 27, 28, 29, 33, 33/2, 34, 35, 36, 37/1, 38; Зеленая көшесі № 1, 2, 3, 4, 5, 6, 7, 8, 9, 10, 12; Казарма 187 км көшесі № 1, 2, 3, 5; Киров көшесі № 4, 75, 79, 81, 89, 91, 95, 97, 99, 105, 109, 111, 124, 126, 127, 128, 134, 136, 140, 142, 144, 146, 148, 152, 158, 162, 166, 168, 170, 172, 180, 182, 186, 188, 190, 192, 194, 196, 198; Комсомольская көшесі № 10Б; Ленин көшесі № 97, 99, 103, 105, 109, 111, 112, 113, 114, 115, 116, 117, 118, 122, 123, 124, 125, 129, 130, 131, 132, 133, 134, 136, 138, 139, 143, 143Б, 144, 145, 148, 152, 155, 156, 158, 159, 159А, 162, 163, 165, 167, 174, 176; М. Мәметова көшесі № 1, 2, 3, 4, 5, 6, 7, 8, 9, 10, 11; Новоселов көшесі № 45, 47, 49, 51, 53, 55, 57, 59, 61, 63, 65, 67, 69, 73, 75, 79, 80А, 80Б, 81, 82, 83А, 84, 85, 85А, 86, 87, 88, 89, 90, 92, 94, 95, 96, 97, 99, 100, 101, 102, 103, 104, 105, 106, 107, 108, 110, 112, 114, 116, 118, 122, 124, 126, 128, 142, 146, 148, 150, 152, 154, 163; Октябрьская көшесі № 15, 19, 27, 31, 31А, 33, 35А, 44, 46, 48, 50, 52, 54, 58, 60, 62, 64, 66, 68, 70, 71, 72; Полевая көшесі № 1, 2, 3А, 4, 6, 8, 9, 10, 11, 12, 14, 15, 16, 22, 26; Пушкин көшесі № 100, 102, 105, 106, 108, 109, 112, 116, 117, 121, 122, 123, 124, 127, 128, 132, 134, 139, 141, 142, 143, 144, 145, 146, 149, 150, 151, 152, 155, 157, 163, 165, 166, 168, 169, 170, 171, 172, 190, 191, 193; Садовая көшесі № 15, 17, 19, 21, 23, 25, 27, 29, 33, 34, 36, 38, 39, 40, 42, 44, 46, 48, 50, 52, 54, 56, 58, 60, 60А, 62, 63, 64, 66, 70, 76, 78; Чкалов көшесі № 68, 80, 86, 88, 101, 102.</w:t>
      </w:r>
    </w:p>
    <w:bookmarkEnd w:id="53"/>
    <w:bookmarkStart w:name="z60" w:id="54"/>
    <w:p>
      <w:pPr>
        <w:spacing w:after="0"/>
        <w:ind w:left="0"/>
        <w:jc w:val="both"/>
      </w:pPr>
      <w:r>
        <w:rPr>
          <w:rFonts w:ascii="Times New Roman"/>
          <w:b w:val="false"/>
          <w:i w:val="false"/>
          <w:color w:val="000000"/>
          <w:sz w:val="28"/>
        </w:rPr>
        <w:t>
      № 811 сайлау учаскесі</w:t>
      </w:r>
    </w:p>
    <w:bookmarkEnd w:id="54"/>
    <w:bookmarkStart w:name="z61" w:id="55"/>
    <w:p>
      <w:pPr>
        <w:spacing w:after="0"/>
        <w:ind w:left="0"/>
        <w:jc w:val="both"/>
      </w:pPr>
      <w:r>
        <w:rPr>
          <w:rFonts w:ascii="Times New Roman"/>
          <w:b w:val="false"/>
          <w:i w:val="false"/>
          <w:color w:val="000000"/>
          <w:sz w:val="28"/>
        </w:rPr>
        <w:t>
      Учаскенің орналасқан жері: Қостанай облысы, Федоров ауданы, Пешковка ауылы, Ленин көшесі, 104А, "Большанское" жауапкершілігі шектеулі серіктестігінің клуб ғимараты.</w:t>
      </w:r>
    </w:p>
    <w:bookmarkEnd w:id="55"/>
    <w:bookmarkStart w:name="z62" w:id="56"/>
    <w:p>
      <w:pPr>
        <w:spacing w:after="0"/>
        <w:ind w:left="0"/>
        <w:jc w:val="both"/>
      </w:pPr>
      <w:r>
        <w:rPr>
          <w:rFonts w:ascii="Times New Roman"/>
          <w:b w:val="false"/>
          <w:i w:val="false"/>
          <w:color w:val="000000"/>
          <w:sz w:val="28"/>
        </w:rPr>
        <w:t>
      Шекарасы: Пешковка ауылының, Алтынсарин көшесі № 1, 2, 3, 3А, 4, 5, 6А, 7А, 8, 8А, 9, 10, 11, 12, 13, 14, 15, 23; Багриенко көшесі № 7, 8, 9, 10, 11; Киров көшесі № 1, 2, 3, 7, 8, 10, 11, 16, 18, 20, 21, 24, 27, 33, 34, 35, 36, 38, 40, 43, 45, 47, 51, 54, 60, 63, 65, 67, 69, 72, 73, 78, 78А, 80, 100, 106, 108, 110, 112, 114, 116; Комсомольская көшесі № 1, 3, 4, 6, 6А, 6Б, 7, 8, 9А, 10, 10А, 11, 11А, 12, 13, 14, 15, 17, 17А, 17В, 17Г, 17Е, 20; Ленин көшесі № 2, 4, 5, 5А, 6, 7, 8, 9, 10, 12, 13, 14, 15, 15А, 16, 17, 18, 19, 20, 21, 22, 23, 25, 26, 29, 32, 35, 36, 37, 38, 41, 43, 44, 44А, 45, 46, 47, 49, 51, 52, 53, 54, 55, 58, 61, 64, 67, 68, 69, 73, 75, 76, 77, 78, 80, 83, 84, 85, 86, 87, 88, 89, 91, 92, 93, 94, 95, 96, 98, 100, 104, 104В; Новоселов көшесі № 2, 3, 4, 4А, 6, 8, 8А, 9, 10, 11, 13, 14, 16, 17, 19, 21, 23, 24, 25, 26, 28, 29, 30, 31, 32, 33, 34, 35, 36, 38, 39, 40, 41, 42, 43, 43А, 43Б, 44, 46, 50, 52, 54, 56, 60, 62, 64, 66, 68, 70, 72, 74, 76, 78, 78А, 78Б, 78В; Октябрьская көшесі № 1, 2, 2А, 2Б, 2В, 2Г, 3, 3А, 4, 5А, 5Б, 6, 6А, 6Б, 7, 7А, 8, 9, 10, 10А, 10Б, 11, 12, 14, 16, 18, 20, 21, 22, 24, 26, 28, 29, 30, 32, 34, 35, 36, 37, 39, 40, 41, 42, 43, 45; Пушкин көшесі № 1, 1А, 1Б, 1В, 1Г, 2, 3, 4, 5, 6, 7, 8, 10, 11, 12, 13, 16, 17, 18, 19, 20, 21, 22, 23, 24, 25, 27, 28, 29, 30, 31, 33, 34, 35, 36, 37, 41, 42, 44, 45, 46, 47, 49, 51, 53, 54, 55, 57, 58, 61, 62, 63, 65, 66, 67, 69, 70, 71, 73, 74, 75, 75А, 76, 78, 80, 81, 82, 83, 84, 85, 87, 89, 90, 93, 94, 95, 96, 98, 101, 103, 105, 105А, 105Б; Садовая көшесі № 1, 1А, 2, 2А, 3, 4, 4А, 5, 5/2, 5А, 5Б, 6, 6А, 6Б, 7, 7А, 7Б, 8, 9А, 10, 10А, 10Б, 10В, 11, 12, 12А, 13, 16, 18, 18А, 20, 20А, 22, 24, 26, 28, 30, 32, 32А, 32Б, 32В, 34А, 34В; Чкалов көшесі № 2, 3, 4, 7, 11, 12, 13, 15, 16, 18, 20, 21, 22, 23, 24, 26, 28, 28А, 30, 32, 33, 34, 34А, 34Б, 35, 36, 36А, 36Б, 37, 38, 40, 42, 44, 50, 52, 54, 55, 56, 57, 57А, 58, 59, 59А, 60, 61, 64, 67, 71, 75.</w:t>
      </w:r>
    </w:p>
    <w:bookmarkEnd w:id="56"/>
    <w:bookmarkStart w:name="z63" w:id="57"/>
    <w:p>
      <w:pPr>
        <w:spacing w:after="0"/>
        <w:ind w:left="0"/>
        <w:jc w:val="both"/>
      </w:pPr>
      <w:r>
        <w:rPr>
          <w:rFonts w:ascii="Times New Roman"/>
          <w:b w:val="false"/>
          <w:i w:val="false"/>
          <w:color w:val="000000"/>
          <w:sz w:val="28"/>
        </w:rPr>
        <w:t>
      № 812 сайлау учаскесі</w:t>
      </w:r>
    </w:p>
    <w:bookmarkEnd w:id="57"/>
    <w:bookmarkStart w:name="z64" w:id="58"/>
    <w:p>
      <w:pPr>
        <w:spacing w:after="0"/>
        <w:ind w:left="0"/>
        <w:jc w:val="both"/>
      </w:pPr>
      <w:r>
        <w:rPr>
          <w:rFonts w:ascii="Times New Roman"/>
          <w:b w:val="false"/>
          <w:i w:val="false"/>
          <w:color w:val="000000"/>
          <w:sz w:val="28"/>
        </w:rPr>
        <w:t>
      Учаскенің орналасқан жері: Қостанай облысы, Федоров ауданы, Калиновка ауылы, Центральный көшесі, 14, Қостанай облысы әкімдігі білім басқармасының "Федоров ауданы білім бөлімінің Калиновка бастауыш мектебі" коммуналдық мемлекеттік мекемесінің ғимараты.</w:t>
      </w:r>
    </w:p>
    <w:bookmarkEnd w:id="58"/>
    <w:bookmarkStart w:name="z65" w:id="59"/>
    <w:p>
      <w:pPr>
        <w:spacing w:after="0"/>
        <w:ind w:left="0"/>
        <w:jc w:val="both"/>
      </w:pPr>
      <w:r>
        <w:rPr>
          <w:rFonts w:ascii="Times New Roman"/>
          <w:b w:val="false"/>
          <w:i w:val="false"/>
          <w:color w:val="000000"/>
          <w:sz w:val="28"/>
        </w:rPr>
        <w:t>
      Шекарасы: Калиновка ауылы.</w:t>
      </w:r>
    </w:p>
    <w:bookmarkEnd w:id="59"/>
    <w:bookmarkStart w:name="z66" w:id="60"/>
    <w:p>
      <w:pPr>
        <w:spacing w:after="0"/>
        <w:ind w:left="0"/>
        <w:jc w:val="both"/>
      </w:pPr>
      <w:r>
        <w:rPr>
          <w:rFonts w:ascii="Times New Roman"/>
          <w:b w:val="false"/>
          <w:i w:val="false"/>
          <w:color w:val="000000"/>
          <w:sz w:val="28"/>
        </w:rPr>
        <w:t>
      № 813 сайлау учаскесі</w:t>
      </w:r>
    </w:p>
    <w:bookmarkEnd w:id="60"/>
    <w:bookmarkStart w:name="z67" w:id="61"/>
    <w:p>
      <w:pPr>
        <w:spacing w:after="0"/>
        <w:ind w:left="0"/>
        <w:jc w:val="both"/>
      </w:pPr>
      <w:r>
        <w:rPr>
          <w:rFonts w:ascii="Times New Roman"/>
          <w:b w:val="false"/>
          <w:i w:val="false"/>
          <w:color w:val="000000"/>
          <w:sz w:val="28"/>
        </w:rPr>
        <w:t>
      Учаскенің орналасқан жері: Қостанай облысы, Федоров ауданы, Большое ауылы, Ленин көшесі, 21, Қостанай облысы әкімдігі білім басқармасының "Федоров ауданы білім бөлімінің Большой бастауыш мектебі" коммуналдық мемлекеттік мекемесінің ғимараты.</w:t>
      </w:r>
    </w:p>
    <w:bookmarkEnd w:id="61"/>
    <w:bookmarkStart w:name="z68" w:id="62"/>
    <w:p>
      <w:pPr>
        <w:spacing w:after="0"/>
        <w:ind w:left="0"/>
        <w:jc w:val="both"/>
      </w:pPr>
      <w:r>
        <w:rPr>
          <w:rFonts w:ascii="Times New Roman"/>
          <w:b w:val="false"/>
          <w:i w:val="false"/>
          <w:color w:val="000000"/>
          <w:sz w:val="28"/>
        </w:rPr>
        <w:t>
      Шекарасы: Большое ауылы.</w:t>
      </w:r>
    </w:p>
    <w:bookmarkEnd w:id="62"/>
    <w:p>
      <w:pPr>
        <w:spacing w:after="0"/>
        <w:ind w:left="0"/>
        <w:jc w:val="both"/>
      </w:pPr>
      <w:r>
        <w:rPr>
          <w:rFonts w:ascii="Times New Roman"/>
          <w:b w:val="false"/>
          <w:i w:val="false"/>
          <w:color w:val="000000"/>
          <w:sz w:val="28"/>
        </w:rPr>
        <w:t>
      № 814 сайлау учаскесі</w:t>
      </w:r>
    </w:p>
    <w:p>
      <w:pPr>
        <w:spacing w:after="0"/>
        <w:ind w:left="0"/>
        <w:jc w:val="both"/>
      </w:pPr>
      <w:r>
        <w:rPr>
          <w:rFonts w:ascii="Times New Roman"/>
          <w:b w:val="false"/>
          <w:i w:val="false"/>
          <w:color w:val="000000"/>
          <w:sz w:val="28"/>
        </w:rPr>
        <w:t>
      Учаскенің орналасқан жері: Қостанай облысы, Федоров ауданы, Кравцово ауылы, Шокан Валиханов көшесі, 2А, Қостанай облысы әкімдігі білім басқармасының "Федоров ауданы білім бөлімінің Кравцово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Кравцово ауылы.</w:t>
      </w:r>
    </w:p>
    <w:p>
      <w:pPr>
        <w:spacing w:after="0"/>
        <w:ind w:left="0"/>
        <w:jc w:val="both"/>
      </w:pPr>
      <w:r>
        <w:rPr>
          <w:rFonts w:ascii="Times New Roman"/>
          <w:b w:val="false"/>
          <w:i w:val="false"/>
          <w:color w:val="000000"/>
          <w:sz w:val="28"/>
        </w:rPr>
        <w:t>
      № 816 сайлау учаскесі</w:t>
      </w:r>
    </w:p>
    <w:p>
      <w:pPr>
        <w:spacing w:after="0"/>
        <w:ind w:left="0"/>
        <w:jc w:val="both"/>
      </w:pPr>
      <w:r>
        <w:rPr>
          <w:rFonts w:ascii="Times New Roman"/>
          <w:b w:val="false"/>
          <w:i w:val="false"/>
          <w:color w:val="000000"/>
          <w:sz w:val="28"/>
        </w:rPr>
        <w:t>
      Учаскенің орналасқан жері: Қостанай облысы, Федоров ауданы, Первомай ауылы, Дальневосточный көшесі, 52, "Федоров ауданы әкімдігінің мәдениет және тілдерді дамыту бөлімінің "Жастар" аудандық мәдениет үйі" мемлекеттік коммуналдық кәсіпорыны клубының ғимараты.</w:t>
      </w:r>
    </w:p>
    <w:bookmarkStart w:name="z74" w:id="63"/>
    <w:p>
      <w:pPr>
        <w:spacing w:after="0"/>
        <w:ind w:left="0"/>
        <w:jc w:val="both"/>
      </w:pPr>
      <w:r>
        <w:rPr>
          <w:rFonts w:ascii="Times New Roman"/>
          <w:b w:val="false"/>
          <w:i w:val="false"/>
          <w:color w:val="000000"/>
          <w:sz w:val="28"/>
        </w:rPr>
        <w:t>
      Шекарасы: Первомай ауылы.</w:t>
      </w:r>
    </w:p>
    <w:bookmarkEnd w:id="63"/>
    <w:bookmarkStart w:name="z75" w:id="64"/>
    <w:p>
      <w:pPr>
        <w:spacing w:after="0"/>
        <w:ind w:left="0"/>
        <w:jc w:val="both"/>
      </w:pPr>
      <w:r>
        <w:rPr>
          <w:rFonts w:ascii="Times New Roman"/>
          <w:b w:val="false"/>
          <w:i w:val="false"/>
          <w:color w:val="000000"/>
          <w:sz w:val="28"/>
        </w:rPr>
        <w:t>
      № 817 сайлау учаскесі</w:t>
      </w:r>
    </w:p>
    <w:bookmarkEnd w:id="64"/>
    <w:bookmarkStart w:name="z76" w:id="65"/>
    <w:p>
      <w:pPr>
        <w:spacing w:after="0"/>
        <w:ind w:left="0"/>
        <w:jc w:val="both"/>
      </w:pPr>
      <w:r>
        <w:rPr>
          <w:rFonts w:ascii="Times New Roman"/>
          <w:b w:val="false"/>
          <w:i w:val="false"/>
          <w:color w:val="000000"/>
          <w:sz w:val="28"/>
        </w:rPr>
        <w:t>
      Учаскенің орналасқан жері: Қостанай облысы, Федоров ауданы, Трактовый ауылы, Школьная көшесі, 14, Қостанай облысы әкімдігі білім басқармасының "Федоров ауданы білім бөлімінің Трактов бастауыш мектебі" коммуналдық мемлекеттік мекемесінің ғимараты.</w:t>
      </w:r>
    </w:p>
    <w:bookmarkEnd w:id="65"/>
    <w:bookmarkStart w:name="z77" w:id="66"/>
    <w:p>
      <w:pPr>
        <w:spacing w:after="0"/>
        <w:ind w:left="0"/>
        <w:jc w:val="both"/>
      </w:pPr>
      <w:r>
        <w:rPr>
          <w:rFonts w:ascii="Times New Roman"/>
          <w:b w:val="false"/>
          <w:i w:val="false"/>
          <w:color w:val="000000"/>
          <w:sz w:val="28"/>
        </w:rPr>
        <w:t>
      Шекарасы: Трактовый ауылы.</w:t>
      </w:r>
    </w:p>
    <w:bookmarkEnd w:id="66"/>
    <w:bookmarkStart w:name="z78" w:id="67"/>
    <w:p>
      <w:pPr>
        <w:spacing w:after="0"/>
        <w:ind w:left="0"/>
        <w:jc w:val="both"/>
      </w:pPr>
      <w:r>
        <w:rPr>
          <w:rFonts w:ascii="Times New Roman"/>
          <w:b w:val="false"/>
          <w:i w:val="false"/>
          <w:color w:val="000000"/>
          <w:sz w:val="28"/>
        </w:rPr>
        <w:t>
      № 818 сайлау учаскесі</w:t>
      </w:r>
    </w:p>
    <w:bookmarkEnd w:id="67"/>
    <w:bookmarkStart w:name="z79" w:id="68"/>
    <w:p>
      <w:pPr>
        <w:spacing w:after="0"/>
        <w:ind w:left="0"/>
        <w:jc w:val="both"/>
      </w:pPr>
      <w:r>
        <w:rPr>
          <w:rFonts w:ascii="Times New Roman"/>
          <w:b w:val="false"/>
          <w:i w:val="false"/>
          <w:color w:val="000000"/>
          <w:sz w:val="28"/>
        </w:rPr>
        <w:t>
      Учаскенің орналасқан жері: Қостанай облысы, Федоров ауданы, Лесной ауылы, Г. Кравченко көшесі, 19, "Федоров ауданы әкімдігінің мәдениет және тілдерді дамыту бөлімінің "Жастар" аудандық мәдениет үйі" мемлекеттік коммуналдық кәсіпорыны клубының ғимараты.</w:t>
      </w:r>
    </w:p>
    <w:bookmarkEnd w:id="68"/>
    <w:bookmarkStart w:name="z80" w:id="69"/>
    <w:p>
      <w:pPr>
        <w:spacing w:after="0"/>
        <w:ind w:left="0"/>
        <w:jc w:val="both"/>
      </w:pPr>
      <w:r>
        <w:rPr>
          <w:rFonts w:ascii="Times New Roman"/>
          <w:b w:val="false"/>
          <w:i w:val="false"/>
          <w:color w:val="000000"/>
          <w:sz w:val="28"/>
        </w:rPr>
        <w:t>
      Шекарасы: Березовка ауылы, Лесной ауылы.</w:t>
      </w:r>
    </w:p>
    <w:bookmarkEnd w:id="69"/>
    <w:bookmarkStart w:name="z81" w:id="70"/>
    <w:p>
      <w:pPr>
        <w:spacing w:after="0"/>
        <w:ind w:left="0"/>
        <w:jc w:val="both"/>
      </w:pPr>
      <w:r>
        <w:rPr>
          <w:rFonts w:ascii="Times New Roman"/>
          <w:b w:val="false"/>
          <w:i w:val="false"/>
          <w:color w:val="000000"/>
          <w:sz w:val="28"/>
        </w:rPr>
        <w:t>
      № 820 сайлау учаскесі</w:t>
      </w:r>
    </w:p>
    <w:bookmarkEnd w:id="70"/>
    <w:bookmarkStart w:name="z82" w:id="71"/>
    <w:p>
      <w:pPr>
        <w:spacing w:after="0"/>
        <w:ind w:left="0"/>
        <w:jc w:val="both"/>
      </w:pPr>
      <w:r>
        <w:rPr>
          <w:rFonts w:ascii="Times New Roman"/>
          <w:b w:val="false"/>
          <w:i w:val="false"/>
          <w:color w:val="000000"/>
          <w:sz w:val="28"/>
        </w:rPr>
        <w:t>
      Учаскенің орналасқан жері: Қостанай облысы, Федоров ауданы, Малороссийка ауылы, Школьный көшесі, 1, Қостанай облысы әкімдігі білім басқармасының "Федоров ауданының білім бөлімі" мемлекеттік мекемесінің мектеп ғимараты.</w:t>
      </w:r>
    </w:p>
    <w:bookmarkEnd w:id="71"/>
    <w:bookmarkStart w:name="z83" w:id="72"/>
    <w:p>
      <w:pPr>
        <w:spacing w:after="0"/>
        <w:ind w:left="0"/>
        <w:jc w:val="both"/>
      </w:pPr>
      <w:r>
        <w:rPr>
          <w:rFonts w:ascii="Times New Roman"/>
          <w:b w:val="false"/>
          <w:i w:val="false"/>
          <w:color w:val="000000"/>
          <w:sz w:val="28"/>
        </w:rPr>
        <w:t>
      Шекарасы: Дубравка ауылы, Малороссийка ауылы.</w:t>
      </w:r>
    </w:p>
    <w:bookmarkEnd w:id="72"/>
    <w:bookmarkStart w:name="z84" w:id="73"/>
    <w:p>
      <w:pPr>
        <w:spacing w:after="0"/>
        <w:ind w:left="0"/>
        <w:jc w:val="both"/>
      </w:pPr>
      <w:r>
        <w:rPr>
          <w:rFonts w:ascii="Times New Roman"/>
          <w:b w:val="false"/>
          <w:i w:val="false"/>
          <w:color w:val="000000"/>
          <w:sz w:val="28"/>
        </w:rPr>
        <w:t>
      № 823 сайлау учаскесі</w:t>
      </w:r>
    </w:p>
    <w:bookmarkEnd w:id="73"/>
    <w:bookmarkStart w:name="z85" w:id="74"/>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Набережная көшесі, 65, Қостанай облысы әкімдігі білім басқармасының "Федоров ауданының білім бөлімі" мемлекеттік мекемесінің ғимараты.</w:t>
      </w:r>
    </w:p>
    <w:bookmarkEnd w:id="74"/>
    <w:bookmarkStart w:name="z86" w:id="75"/>
    <w:p>
      <w:pPr>
        <w:spacing w:after="0"/>
        <w:ind w:left="0"/>
        <w:jc w:val="both"/>
      </w:pPr>
      <w:r>
        <w:rPr>
          <w:rFonts w:ascii="Times New Roman"/>
          <w:b w:val="false"/>
          <w:i w:val="false"/>
          <w:color w:val="000000"/>
          <w:sz w:val="28"/>
        </w:rPr>
        <w:t>
      Шекарасы: Федоров ауылының, Горький көшесі № 2, 3, 5, 8; Достық көшесі № 2, 3, 3А, 4, 5, 6, 8, 10, 11, 14, 15, 16, 18, 20; Жауынгер Жетпіспаевтар көшесі № 1, 1А, 2, 3, 5, 6, 7, 9, 11, 13, 18, 20, 24, 25, 26, 27, 28, 29, 30, 32, 42, 43, 45, 46, 47, 50, 52, 55, 56, 57, 58, 61, 62, 63; Лермонтов көшесі № 8, 9, 10, 11, 12, 13, 14, 15, 16, 22, 23, 24; Набережная көшесі № 1, 3, 5, 7, 7А, 9, 9А, 9Б, 11, 13, 15, 17, 19, 19А, 21, 21А, 23, 25, 27, 29, 35, 49, 51, 53; Островский көшесі № 1, 6, 8, 9, 10, 12, 14, 15, 16, 17, 18, 19, 23, 23А, 24, 25, 26, 27, 28, 29, 30, 32, 34, 38, 43, 45, 54; Пионерская көшесі № 3, 5, 7, 9, 11, 12, 13, 16, 17, 19, 20, 21, 22, 26, 28, 30, 32, 36, 40, 46, 48, 52, 54, 57, 60; Ш. Уәлиханов көшесі № 3, 5, 5А, 8, 9, 10, 12, 22; Шевченко көшесі № 1, 2, 3, 4, 5, 5А, 6, 7, 8, 10, 11, 12, 16, 17, 18, 20, 21, 26.</w:t>
      </w:r>
    </w:p>
    <w:bookmarkEnd w:id="75"/>
    <w:bookmarkStart w:name="z87" w:id="76"/>
    <w:p>
      <w:pPr>
        <w:spacing w:after="0"/>
        <w:ind w:left="0"/>
        <w:jc w:val="both"/>
      </w:pPr>
      <w:r>
        <w:rPr>
          <w:rFonts w:ascii="Times New Roman"/>
          <w:b w:val="false"/>
          <w:i w:val="false"/>
          <w:color w:val="000000"/>
          <w:sz w:val="28"/>
        </w:rPr>
        <w:t>
      № 824 сайлау учаскесі</w:t>
      </w:r>
    </w:p>
    <w:bookmarkEnd w:id="76"/>
    <w:bookmarkStart w:name="z88" w:id="77"/>
    <w:p>
      <w:pPr>
        <w:spacing w:after="0"/>
        <w:ind w:left="0"/>
        <w:jc w:val="both"/>
      </w:pPr>
      <w:r>
        <w:rPr>
          <w:rFonts w:ascii="Times New Roman"/>
          <w:b w:val="false"/>
          <w:i w:val="false"/>
          <w:color w:val="000000"/>
          <w:sz w:val="28"/>
        </w:rPr>
        <w:t>
      Учаскенің орналасқан жері: Қостанай облысы, Федоров ауданы, Белояров ауылы, Победа көшесі, 46, "Олжа Алтын-Инвест" жауапкершілігі шектеулі серіктестігінің ғимараты.</w:t>
      </w:r>
    </w:p>
    <w:bookmarkEnd w:id="77"/>
    <w:bookmarkStart w:name="z89" w:id="78"/>
    <w:p>
      <w:pPr>
        <w:spacing w:after="0"/>
        <w:ind w:left="0"/>
        <w:jc w:val="both"/>
      </w:pPr>
      <w:r>
        <w:rPr>
          <w:rFonts w:ascii="Times New Roman"/>
          <w:b w:val="false"/>
          <w:i w:val="false"/>
          <w:color w:val="000000"/>
          <w:sz w:val="28"/>
        </w:rPr>
        <w:t>
      Шекарасы: Белояров ауылы, Уйск ауылы.</w:t>
      </w:r>
    </w:p>
    <w:bookmarkEnd w:id="78"/>
    <w:bookmarkStart w:name="z90" w:id="79"/>
    <w:p>
      <w:pPr>
        <w:spacing w:after="0"/>
        <w:ind w:left="0"/>
        <w:jc w:val="both"/>
      </w:pPr>
      <w:r>
        <w:rPr>
          <w:rFonts w:ascii="Times New Roman"/>
          <w:b w:val="false"/>
          <w:i w:val="false"/>
          <w:color w:val="000000"/>
          <w:sz w:val="28"/>
        </w:rPr>
        <w:t>
      № 826 сайлау учаскесі</w:t>
      </w:r>
    </w:p>
    <w:bookmarkEnd w:id="79"/>
    <w:bookmarkStart w:name="z91" w:id="80"/>
    <w:p>
      <w:pPr>
        <w:spacing w:after="0"/>
        <w:ind w:left="0"/>
        <w:jc w:val="both"/>
      </w:pPr>
      <w:r>
        <w:rPr>
          <w:rFonts w:ascii="Times New Roman"/>
          <w:b w:val="false"/>
          <w:i w:val="false"/>
          <w:color w:val="000000"/>
          <w:sz w:val="28"/>
        </w:rPr>
        <w:t>
      Учаскенің орналасқан жері: Қостанай облысы, Федоров ауданы, Вишневый ауылы, Достық көшесі, 3, "Олжа Алтын-Инвест" жауапкершілігі шектеулі серіктестігінің ғимараты.</w:t>
      </w:r>
    </w:p>
    <w:bookmarkEnd w:id="80"/>
    <w:bookmarkStart w:name="z92" w:id="81"/>
    <w:p>
      <w:pPr>
        <w:spacing w:after="0"/>
        <w:ind w:left="0"/>
        <w:jc w:val="both"/>
      </w:pPr>
      <w:r>
        <w:rPr>
          <w:rFonts w:ascii="Times New Roman"/>
          <w:b w:val="false"/>
          <w:i w:val="false"/>
          <w:color w:val="000000"/>
          <w:sz w:val="28"/>
        </w:rPr>
        <w:t>
      Шекарасы: Балықты ауылы, Вишневый ауылы, Усаков ауылы.</w:t>
      </w:r>
    </w:p>
    <w:bookmarkEnd w:id="81"/>
    <w:bookmarkStart w:name="z93" w:id="82"/>
    <w:p>
      <w:pPr>
        <w:spacing w:after="0"/>
        <w:ind w:left="0"/>
        <w:jc w:val="both"/>
      </w:pPr>
      <w:r>
        <w:rPr>
          <w:rFonts w:ascii="Times New Roman"/>
          <w:b w:val="false"/>
          <w:i w:val="false"/>
          <w:color w:val="000000"/>
          <w:sz w:val="28"/>
        </w:rPr>
        <w:t>
      № 828 сайлау учаскесі</w:t>
      </w:r>
    </w:p>
    <w:bookmarkEnd w:id="82"/>
    <w:bookmarkStart w:name="z94" w:id="83"/>
    <w:p>
      <w:pPr>
        <w:spacing w:after="0"/>
        <w:ind w:left="0"/>
        <w:jc w:val="both"/>
      </w:pPr>
      <w:r>
        <w:rPr>
          <w:rFonts w:ascii="Times New Roman"/>
          <w:b w:val="false"/>
          <w:i w:val="false"/>
          <w:color w:val="000000"/>
          <w:sz w:val="28"/>
        </w:rPr>
        <w:t>
      Учаскенің орналасқан жері: Қостанай облысы, Федоров ауданы, Ленин ауылы, Пришкольный көшесі, 1, Қостанай облысы әкімдігі білім басқармасының "Федоров ауданы білім бөлімінің Ленин жалпы білім беретін мектебі" коммуналдық мемлекеттік мекемесінің ғимараты.</w:t>
      </w:r>
    </w:p>
    <w:bookmarkEnd w:id="83"/>
    <w:bookmarkStart w:name="z95" w:id="84"/>
    <w:p>
      <w:pPr>
        <w:spacing w:after="0"/>
        <w:ind w:left="0"/>
        <w:jc w:val="both"/>
      </w:pPr>
      <w:r>
        <w:rPr>
          <w:rFonts w:ascii="Times New Roman"/>
          <w:b w:val="false"/>
          <w:i w:val="false"/>
          <w:color w:val="000000"/>
          <w:sz w:val="28"/>
        </w:rPr>
        <w:t>
      Шекарасы: Байкино ауылы, Заозерное ауылы, Ленин ауылы.</w:t>
      </w:r>
    </w:p>
    <w:bookmarkEnd w:id="84"/>
    <w:bookmarkStart w:name="z96" w:id="85"/>
    <w:p>
      <w:pPr>
        <w:spacing w:after="0"/>
        <w:ind w:left="0"/>
        <w:jc w:val="both"/>
      </w:pPr>
      <w:r>
        <w:rPr>
          <w:rFonts w:ascii="Times New Roman"/>
          <w:b w:val="false"/>
          <w:i w:val="false"/>
          <w:color w:val="000000"/>
          <w:sz w:val="28"/>
        </w:rPr>
        <w:t>
      № 829 сайлау учаскесі</w:t>
      </w:r>
    </w:p>
    <w:bookmarkEnd w:id="85"/>
    <w:bookmarkStart w:name="z97" w:id="86"/>
    <w:p>
      <w:pPr>
        <w:spacing w:after="0"/>
        <w:ind w:left="0"/>
        <w:jc w:val="both"/>
      </w:pPr>
      <w:r>
        <w:rPr>
          <w:rFonts w:ascii="Times New Roman"/>
          <w:b w:val="false"/>
          <w:i w:val="false"/>
          <w:color w:val="000000"/>
          <w:sz w:val="28"/>
        </w:rPr>
        <w:t>
      Учаскенің орналасқан жері: Қостанай облысы, Федоров ауданы, Жанахай ауылы, Центральная көшесі, 15, "Федоров ауданы әкімдігінің мәдениет және тілдерді дамыту бөлімінің "Жастар" аудандық мәдениет үйі" мемлекеттік коммуналдық кәсіпорыны клубының ғимараты.</w:t>
      </w:r>
    </w:p>
    <w:bookmarkEnd w:id="86"/>
    <w:bookmarkStart w:name="z98" w:id="87"/>
    <w:p>
      <w:pPr>
        <w:spacing w:after="0"/>
        <w:ind w:left="0"/>
        <w:jc w:val="both"/>
      </w:pPr>
      <w:r>
        <w:rPr>
          <w:rFonts w:ascii="Times New Roman"/>
          <w:b w:val="false"/>
          <w:i w:val="false"/>
          <w:color w:val="000000"/>
          <w:sz w:val="28"/>
        </w:rPr>
        <w:t>
      Шекарасы: Жанахай ауылы.</w:t>
      </w:r>
    </w:p>
    <w:bookmarkEnd w:id="87"/>
    <w:bookmarkStart w:name="z99" w:id="88"/>
    <w:p>
      <w:pPr>
        <w:spacing w:after="0"/>
        <w:ind w:left="0"/>
        <w:jc w:val="both"/>
      </w:pPr>
      <w:r>
        <w:rPr>
          <w:rFonts w:ascii="Times New Roman"/>
          <w:b w:val="false"/>
          <w:i w:val="false"/>
          <w:color w:val="000000"/>
          <w:sz w:val="28"/>
        </w:rPr>
        <w:t>
      № 832 сайлау учаскесі</w:t>
      </w:r>
    </w:p>
    <w:bookmarkEnd w:id="88"/>
    <w:bookmarkStart w:name="z100" w:id="89"/>
    <w:p>
      <w:pPr>
        <w:spacing w:after="0"/>
        <w:ind w:left="0"/>
        <w:jc w:val="both"/>
      </w:pPr>
      <w:r>
        <w:rPr>
          <w:rFonts w:ascii="Times New Roman"/>
          <w:b w:val="false"/>
          <w:i w:val="false"/>
          <w:color w:val="000000"/>
          <w:sz w:val="28"/>
        </w:rPr>
        <w:t>
      Учаскенің орналасқан жері: Қостанай облысы, Федоров ауданы, Мирное ауылы, Школьный көшесі, 14, Қостанай облысы әкімдігі білім басқармасының "Федоров ауданы білім бөлімінің Шаңдак негізгі орта мектебі" коммуналдық мемлекеттік мекемесінің ғимараты.</w:t>
      </w:r>
    </w:p>
    <w:bookmarkEnd w:id="89"/>
    <w:bookmarkStart w:name="z101" w:id="90"/>
    <w:p>
      <w:pPr>
        <w:spacing w:after="0"/>
        <w:ind w:left="0"/>
        <w:jc w:val="both"/>
      </w:pPr>
      <w:r>
        <w:rPr>
          <w:rFonts w:ascii="Times New Roman"/>
          <w:b w:val="false"/>
          <w:i w:val="false"/>
          <w:color w:val="000000"/>
          <w:sz w:val="28"/>
        </w:rPr>
        <w:t>
      Шекарасы: Дорожное ауылы, Крамское ауылы, Мирное ауылы.</w:t>
      </w:r>
    </w:p>
    <w:bookmarkEnd w:id="90"/>
    <w:bookmarkStart w:name="z102" w:id="91"/>
    <w:p>
      <w:pPr>
        <w:spacing w:after="0"/>
        <w:ind w:left="0"/>
        <w:jc w:val="both"/>
      </w:pPr>
      <w:r>
        <w:rPr>
          <w:rFonts w:ascii="Times New Roman"/>
          <w:b w:val="false"/>
          <w:i w:val="false"/>
          <w:color w:val="000000"/>
          <w:sz w:val="28"/>
        </w:rPr>
        <w:t>
      № 834 сайлау учаскесі</w:t>
      </w:r>
    </w:p>
    <w:bookmarkEnd w:id="91"/>
    <w:bookmarkStart w:name="z103" w:id="92"/>
    <w:p>
      <w:pPr>
        <w:spacing w:after="0"/>
        <w:ind w:left="0"/>
        <w:jc w:val="both"/>
      </w:pPr>
      <w:r>
        <w:rPr>
          <w:rFonts w:ascii="Times New Roman"/>
          <w:b w:val="false"/>
          <w:i w:val="false"/>
          <w:color w:val="000000"/>
          <w:sz w:val="28"/>
        </w:rPr>
        <w:t>
      Учаскенің орналасқан жері: Қостанай облысы, Федоров ауданы, Курск ауылы, Степной көшесі, 6, Қостанай облысы әкімдігі білім басқармасының "Федоров ауданы білім бөлімінің Курск бастауыш мектебі" коммуналдық мемлекеттік мекемесінің ғимараты.</w:t>
      </w:r>
    </w:p>
    <w:bookmarkEnd w:id="92"/>
    <w:bookmarkStart w:name="z104" w:id="93"/>
    <w:p>
      <w:pPr>
        <w:spacing w:after="0"/>
        <w:ind w:left="0"/>
        <w:jc w:val="both"/>
      </w:pPr>
      <w:r>
        <w:rPr>
          <w:rFonts w:ascii="Times New Roman"/>
          <w:b w:val="false"/>
          <w:i w:val="false"/>
          <w:color w:val="000000"/>
          <w:sz w:val="28"/>
        </w:rPr>
        <w:t>
      Шекарасы: Курск ауылы.</w:t>
      </w:r>
    </w:p>
    <w:bookmarkEnd w:id="93"/>
    <w:bookmarkStart w:name="z105" w:id="94"/>
    <w:p>
      <w:pPr>
        <w:spacing w:after="0"/>
        <w:ind w:left="0"/>
        <w:jc w:val="both"/>
      </w:pPr>
      <w:r>
        <w:rPr>
          <w:rFonts w:ascii="Times New Roman"/>
          <w:b w:val="false"/>
          <w:i w:val="false"/>
          <w:color w:val="000000"/>
          <w:sz w:val="28"/>
        </w:rPr>
        <w:t>
      № 836 сайлау учаскесі</w:t>
      </w:r>
    </w:p>
    <w:bookmarkEnd w:id="94"/>
    <w:bookmarkStart w:name="z106" w:id="95"/>
    <w:p>
      <w:pPr>
        <w:spacing w:after="0"/>
        <w:ind w:left="0"/>
        <w:jc w:val="both"/>
      </w:pPr>
      <w:r>
        <w:rPr>
          <w:rFonts w:ascii="Times New Roman"/>
          <w:b w:val="false"/>
          <w:i w:val="false"/>
          <w:color w:val="000000"/>
          <w:sz w:val="28"/>
        </w:rPr>
        <w:t>
      Учаскенің орналасқан жері: Қостанай облысы, Федоров ауданы, Чистый Чандақ ауылы, Пионерский көшесі, 3, "Федоров ауданы Камышин ауылдық округі әкімінің аппараты" мемлекеттік мекемесінің ғимараты.</w:t>
      </w:r>
    </w:p>
    <w:bookmarkEnd w:id="95"/>
    <w:bookmarkStart w:name="z107" w:id="96"/>
    <w:p>
      <w:pPr>
        <w:spacing w:after="0"/>
        <w:ind w:left="0"/>
        <w:jc w:val="both"/>
      </w:pPr>
      <w:r>
        <w:rPr>
          <w:rFonts w:ascii="Times New Roman"/>
          <w:b w:val="false"/>
          <w:i w:val="false"/>
          <w:color w:val="000000"/>
          <w:sz w:val="28"/>
        </w:rPr>
        <w:t>
      Шекарасы: Камышин Чандак ауылы, Чистый Чандақ ауылы.</w:t>
      </w:r>
    </w:p>
    <w:bookmarkEnd w:id="96"/>
    <w:bookmarkStart w:name="z108" w:id="97"/>
    <w:p>
      <w:pPr>
        <w:spacing w:after="0"/>
        <w:ind w:left="0"/>
        <w:jc w:val="both"/>
      </w:pPr>
      <w:r>
        <w:rPr>
          <w:rFonts w:ascii="Times New Roman"/>
          <w:b w:val="false"/>
          <w:i w:val="false"/>
          <w:color w:val="000000"/>
          <w:sz w:val="28"/>
        </w:rPr>
        <w:t>
      № 837 сайлау учаскесі</w:t>
      </w:r>
    </w:p>
    <w:bookmarkEnd w:id="97"/>
    <w:bookmarkStart w:name="z109" w:id="98"/>
    <w:p>
      <w:pPr>
        <w:spacing w:after="0"/>
        <w:ind w:left="0"/>
        <w:jc w:val="both"/>
      </w:pPr>
      <w:r>
        <w:rPr>
          <w:rFonts w:ascii="Times New Roman"/>
          <w:b w:val="false"/>
          <w:i w:val="false"/>
          <w:color w:val="000000"/>
          <w:sz w:val="28"/>
        </w:rPr>
        <w:t>
      Учаскенің орналасқан жері: Қостанай облысы, Федоров ауданы, Алабутала ауылы, Центральный көшесі, 7, Федоров ауданы әкімдігінің мәдениет және тілдерді дамыту бөлімінің "Жастар" аудандық мәдениет үйі" мемлекеттік коммуналдық кәсіпорыны клубының ғимараты.</w:t>
      </w:r>
    </w:p>
    <w:bookmarkEnd w:id="98"/>
    <w:bookmarkStart w:name="z110" w:id="99"/>
    <w:p>
      <w:pPr>
        <w:spacing w:after="0"/>
        <w:ind w:left="0"/>
        <w:jc w:val="both"/>
      </w:pPr>
      <w:r>
        <w:rPr>
          <w:rFonts w:ascii="Times New Roman"/>
          <w:b w:val="false"/>
          <w:i w:val="false"/>
          <w:color w:val="000000"/>
          <w:sz w:val="28"/>
        </w:rPr>
        <w:t>
      Шекарасы: Алабутала ауылы, Северное ауылы.</w:t>
      </w:r>
    </w:p>
    <w:bookmarkEnd w:id="99"/>
    <w:bookmarkStart w:name="z111" w:id="100"/>
    <w:p>
      <w:pPr>
        <w:spacing w:after="0"/>
        <w:ind w:left="0"/>
        <w:jc w:val="both"/>
      </w:pPr>
      <w:r>
        <w:rPr>
          <w:rFonts w:ascii="Times New Roman"/>
          <w:b w:val="false"/>
          <w:i w:val="false"/>
          <w:color w:val="000000"/>
          <w:sz w:val="28"/>
        </w:rPr>
        <w:t>
      № 841 сайлау учаскесі</w:t>
      </w:r>
    </w:p>
    <w:bookmarkEnd w:id="100"/>
    <w:bookmarkStart w:name="z112" w:id="101"/>
    <w:p>
      <w:pPr>
        <w:spacing w:after="0"/>
        <w:ind w:left="0"/>
        <w:jc w:val="both"/>
      </w:pPr>
      <w:r>
        <w:rPr>
          <w:rFonts w:ascii="Times New Roman"/>
          <w:b w:val="false"/>
          <w:i w:val="false"/>
          <w:color w:val="000000"/>
          <w:sz w:val="28"/>
        </w:rPr>
        <w:t>
      Учаскенің орналасқан жері: Қостанай облысы, Федоров ауданы, Жыланды ауылы, Оспанов Мұсабек көшесі, 14, Қостанай облысы әкімдігі білім басқармасының "Федоров ауданының білім бөлімі" мемлекеттік мекемесінің ғимараты.</w:t>
      </w:r>
    </w:p>
    <w:bookmarkEnd w:id="101"/>
    <w:bookmarkStart w:name="z113" w:id="102"/>
    <w:p>
      <w:pPr>
        <w:spacing w:after="0"/>
        <w:ind w:left="0"/>
        <w:jc w:val="both"/>
      </w:pPr>
      <w:r>
        <w:rPr>
          <w:rFonts w:ascii="Times New Roman"/>
          <w:b w:val="false"/>
          <w:i w:val="false"/>
          <w:color w:val="000000"/>
          <w:sz w:val="28"/>
        </w:rPr>
        <w:t>
      Шекарасы: Жыланды ауылы.</w:t>
      </w:r>
    </w:p>
    <w:bookmarkEnd w:id="102"/>
    <w:bookmarkStart w:name="z114" w:id="103"/>
    <w:p>
      <w:pPr>
        <w:spacing w:after="0"/>
        <w:ind w:left="0"/>
        <w:jc w:val="both"/>
      </w:pPr>
      <w:r>
        <w:rPr>
          <w:rFonts w:ascii="Times New Roman"/>
          <w:b w:val="false"/>
          <w:i w:val="false"/>
          <w:color w:val="000000"/>
          <w:sz w:val="28"/>
        </w:rPr>
        <w:t>
      № 842 сайлау учаскесі</w:t>
      </w:r>
    </w:p>
    <w:bookmarkEnd w:id="103"/>
    <w:bookmarkStart w:name="z115" w:id="104"/>
    <w:p>
      <w:pPr>
        <w:spacing w:after="0"/>
        <w:ind w:left="0"/>
        <w:jc w:val="both"/>
      </w:pPr>
      <w:r>
        <w:rPr>
          <w:rFonts w:ascii="Times New Roman"/>
          <w:b w:val="false"/>
          <w:i w:val="false"/>
          <w:color w:val="000000"/>
          <w:sz w:val="28"/>
        </w:rPr>
        <w:t>
      Учаскенің орналасқан жері: Қостанай облысы, Федоров ауданы, Кеңарал ауылы, Гагарин көшесі, 11, Қостанай облысы әкімдігі білім басқармасының "Федоров ауданы білім бөлімінің Кеңарал жалпы білім беретін мектебі" коммуналдық мемлекеттік мекемесінің ғимараты.</w:t>
      </w:r>
    </w:p>
    <w:bookmarkEnd w:id="104"/>
    <w:bookmarkStart w:name="z116" w:id="105"/>
    <w:p>
      <w:pPr>
        <w:spacing w:after="0"/>
        <w:ind w:left="0"/>
        <w:jc w:val="both"/>
      </w:pPr>
      <w:r>
        <w:rPr>
          <w:rFonts w:ascii="Times New Roman"/>
          <w:b w:val="false"/>
          <w:i w:val="false"/>
          <w:color w:val="000000"/>
          <w:sz w:val="28"/>
        </w:rPr>
        <w:t>
      Шекарасы: Кеңарал ауылы.</w:t>
      </w:r>
    </w:p>
    <w:bookmarkEnd w:id="105"/>
    <w:bookmarkStart w:name="z117" w:id="106"/>
    <w:p>
      <w:pPr>
        <w:spacing w:after="0"/>
        <w:ind w:left="0"/>
        <w:jc w:val="both"/>
      </w:pPr>
      <w:r>
        <w:rPr>
          <w:rFonts w:ascii="Times New Roman"/>
          <w:b w:val="false"/>
          <w:i w:val="false"/>
          <w:color w:val="000000"/>
          <w:sz w:val="28"/>
        </w:rPr>
        <w:t>
      № 843 сайлау учаскесі</w:t>
      </w:r>
    </w:p>
    <w:bookmarkEnd w:id="106"/>
    <w:bookmarkStart w:name="z118" w:id="107"/>
    <w:p>
      <w:pPr>
        <w:spacing w:after="0"/>
        <w:ind w:left="0"/>
        <w:jc w:val="both"/>
      </w:pPr>
      <w:r>
        <w:rPr>
          <w:rFonts w:ascii="Times New Roman"/>
          <w:b w:val="false"/>
          <w:i w:val="false"/>
          <w:color w:val="000000"/>
          <w:sz w:val="28"/>
        </w:rPr>
        <w:t>
      Учаскенің орналасқан жері: Қостанай облысы, Федоров ауданы, Запасное ауылы, Набережный көшесі, 1, Қостанай облысы әкімдігі білім басқармасының "Федоров ауданының білім бөлімі" мемлекеттік мекемесінің мектеп ғимараты.</w:t>
      </w:r>
    </w:p>
    <w:bookmarkEnd w:id="107"/>
    <w:bookmarkStart w:name="z119" w:id="108"/>
    <w:p>
      <w:pPr>
        <w:spacing w:after="0"/>
        <w:ind w:left="0"/>
        <w:jc w:val="both"/>
      </w:pPr>
      <w:r>
        <w:rPr>
          <w:rFonts w:ascii="Times New Roman"/>
          <w:b w:val="false"/>
          <w:i w:val="false"/>
          <w:color w:val="000000"/>
          <w:sz w:val="28"/>
        </w:rPr>
        <w:t>
      Шекарасы: Запасное ауылы.</w:t>
      </w:r>
    </w:p>
    <w:bookmarkEnd w:id="108"/>
    <w:bookmarkStart w:name="z120" w:id="109"/>
    <w:p>
      <w:pPr>
        <w:spacing w:after="0"/>
        <w:ind w:left="0"/>
        <w:jc w:val="both"/>
      </w:pPr>
      <w:r>
        <w:rPr>
          <w:rFonts w:ascii="Times New Roman"/>
          <w:b w:val="false"/>
          <w:i w:val="false"/>
          <w:color w:val="000000"/>
          <w:sz w:val="28"/>
        </w:rPr>
        <w:t>
      № 844 сайлау учаскесі</w:t>
      </w:r>
    </w:p>
    <w:bookmarkEnd w:id="109"/>
    <w:bookmarkStart w:name="z121" w:id="110"/>
    <w:p>
      <w:pPr>
        <w:spacing w:after="0"/>
        <w:ind w:left="0"/>
        <w:jc w:val="both"/>
      </w:pPr>
      <w:r>
        <w:rPr>
          <w:rFonts w:ascii="Times New Roman"/>
          <w:b w:val="false"/>
          <w:i w:val="false"/>
          <w:color w:val="000000"/>
          <w:sz w:val="28"/>
        </w:rPr>
        <w:t>
      Учаскенің орналасқан жері: Қостанай облысы, Федоров ауданы, Новошумный ауылы, Ө. Оспанов көшесі, 21, Қостанай облысы әкімдігі білім басқармасының "Федоров ауданы білім бөлімінің Новошумный жалпы білім беретін мектебі" коммуналдық мемлекеттік мекемесінің ғимараты.</w:t>
      </w:r>
    </w:p>
    <w:bookmarkEnd w:id="110"/>
    <w:bookmarkStart w:name="z122" w:id="111"/>
    <w:p>
      <w:pPr>
        <w:spacing w:after="0"/>
        <w:ind w:left="0"/>
        <w:jc w:val="both"/>
      </w:pPr>
      <w:r>
        <w:rPr>
          <w:rFonts w:ascii="Times New Roman"/>
          <w:b w:val="false"/>
          <w:i w:val="false"/>
          <w:color w:val="000000"/>
          <w:sz w:val="28"/>
        </w:rPr>
        <w:t>
      Шекарасы: Новошумный ауылы.</w:t>
      </w:r>
    </w:p>
    <w:bookmarkEnd w:id="111"/>
    <w:bookmarkStart w:name="z123" w:id="112"/>
    <w:p>
      <w:pPr>
        <w:spacing w:after="0"/>
        <w:ind w:left="0"/>
        <w:jc w:val="both"/>
      </w:pPr>
      <w:r>
        <w:rPr>
          <w:rFonts w:ascii="Times New Roman"/>
          <w:b w:val="false"/>
          <w:i w:val="false"/>
          <w:color w:val="000000"/>
          <w:sz w:val="28"/>
        </w:rPr>
        <w:t>
      № 846 сайлау учаскесі</w:t>
      </w:r>
    </w:p>
    <w:bookmarkEnd w:id="112"/>
    <w:bookmarkStart w:name="z124" w:id="113"/>
    <w:p>
      <w:pPr>
        <w:spacing w:after="0"/>
        <w:ind w:left="0"/>
        <w:jc w:val="both"/>
      </w:pPr>
      <w:r>
        <w:rPr>
          <w:rFonts w:ascii="Times New Roman"/>
          <w:b w:val="false"/>
          <w:i w:val="false"/>
          <w:color w:val="000000"/>
          <w:sz w:val="28"/>
        </w:rPr>
        <w:t>
      Учаскенің орналасқан жері: Қостанай облысы, Федоров ауданы, Федоров ауылы, Фрунзе көшесі, 17, Қостанай облысы әкімдігі білім басқармасының "Федоров ауданы білім бөлімінің Абай атындағы жалпы білім беретін мектебі" коммуналдық мемлекеттік мекемесінің ғимараты.</w:t>
      </w:r>
    </w:p>
    <w:bookmarkEnd w:id="113"/>
    <w:bookmarkStart w:name="z125" w:id="114"/>
    <w:p>
      <w:pPr>
        <w:spacing w:after="0"/>
        <w:ind w:left="0"/>
        <w:jc w:val="both"/>
      </w:pPr>
      <w:r>
        <w:rPr>
          <w:rFonts w:ascii="Times New Roman"/>
          <w:b w:val="false"/>
          <w:i w:val="false"/>
          <w:color w:val="000000"/>
          <w:sz w:val="28"/>
        </w:rPr>
        <w:t>
      Шекарасы: Федоров ауылының, Абай көшесі № 8, 10, 10А, 12, 12А, 16, 22, 22А; Гагарин көшесі № 1, 2А, 3, 4, 7, 8, 9, 10, 11, 12, 12А, 12Б, 13, 16, 17, 18, 19, 21, 24, 25, 27, 28, 31, 33, 35, 36, 37, 39, 40, 42, 43, 44, 46, 48, 50; Горький көшесі № 13, 14, 14А, 15, 17, 19, 20, 21, 22, 23, 24, 25, 27, 29, 31, 35, 37, 39; Достық көшесі № 19, 21, 23, 24, 25, 27, 28, 29, 31, 32, 33, 35, 38, 39, 40, 41, 43, 44, 45, 46, 47, 48, 49, 50, 52, 54, 56; Камалидден Жиентаев көшесі № 1, 2, 4, 5, 6, 7; Карл Либкнехт көшесі № 1, 1А, 1Б, 1В, 1Г, 1Д, 1Е, 2, 2А, 2Б, 2В, 2Г, 2Д, 2Е, 2К, 2Л, 2М, 3, 4, 4А, 4Д, 5, 6, 6А, 7, 8, 9, 10, 11, 12, 14, 15, 16, 16А, 17, 18, 19, 20, 21, 22, 24, 26, 26А, 30, 36, 38; Көпбаев көшесі № 1, 9, 13, 15, 15А, 20А, 20Б, 21, 22, 23, 26, 28; Легкодухов көшесі № 1, 1А, 7А, 11, 13, 15, 19, 23, 25, 29, 31, 33; Набережная көшесі № 4, 10, 12, 14, 16, 18, 20, 24, 24А, 26, 28, 28А, 36, 40, 43, 44, 46, 48; Первомайская көшесі № 1, 1А, 2, 3, 5, 7, 8, 8А, 9, 10, 11, 11А, 13, 13А, 14, 14А, 16, 16А, 18, 18А, 20, 21, 22, 23, 24А, 24Б, 25, 31, 33, 37, 39; Ш. Уәлиханов көшесі, 13, 15, 17, 21, 23, 24, 25, 27, 29, 30, 30А, 31, 32, 33, 35, 36, 38, 39, 40, 42, 43, 44, 46, 48, 50, 52, 54; Чапаев көшесі № 1, 2, 3, 3А, 3Б, 4, 5, 6, 7, 8, 10, 11, 12, 14, 16, 18; Чехов көшесі № 4, 5, 5А, 6, 7, 8, 9, 11, 20; Шевченко көшесі, 23, 25, 27, 28, 29, 30, 31, 32, 35, 40, 42, 43, 45, 48, 50,52.</w:t>
      </w:r>
    </w:p>
    <w:bookmarkEnd w:id="114"/>
    <w:bookmarkStart w:name="z126" w:id="115"/>
    <w:p>
      <w:pPr>
        <w:spacing w:after="0"/>
        <w:ind w:left="0"/>
        <w:jc w:val="both"/>
      </w:pPr>
      <w:r>
        <w:rPr>
          <w:rFonts w:ascii="Times New Roman"/>
          <w:b w:val="false"/>
          <w:i w:val="false"/>
          <w:color w:val="000000"/>
          <w:sz w:val="28"/>
        </w:rPr>
        <w:t>
      № 847 сайлау учаскесі</w:t>
      </w:r>
    </w:p>
    <w:bookmarkEnd w:id="115"/>
    <w:bookmarkStart w:name="z127" w:id="116"/>
    <w:p>
      <w:pPr>
        <w:spacing w:after="0"/>
        <w:ind w:left="0"/>
        <w:jc w:val="both"/>
      </w:pPr>
      <w:r>
        <w:rPr>
          <w:rFonts w:ascii="Times New Roman"/>
          <w:b w:val="false"/>
          <w:i w:val="false"/>
          <w:color w:val="000000"/>
          <w:sz w:val="28"/>
        </w:rPr>
        <w:t>
      Учаскенің орналасқан жері: Қостанай облысы, Федоров ауданы, Костряковка ауылы, Абай көшесі, 31, Қостанай облысы әкімдігі білім басқармасының "Федоров ауданы білім бөлімінің Костряков жалпы білім беретін мектебі" коммуналдық мемлекеттік мекемесінің ғимараты.</w:t>
      </w:r>
    </w:p>
    <w:bookmarkEnd w:id="116"/>
    <w:bookmarkStart w:name="z128" w:id="117"/>
    <w:p>
      <w:pPr>
        <w:spacing w:after="0"/>
        <w:ind w:left="0"/>
        <w:jc w:val="both"/>
      </w:pPr>
      <w:r>
        <w:rPr>
          <w:rFonts w:ascii="Times New Roman"/>
          <w:b w:val="false"/>
          <w:i w:val="false"/>
          <w:color w:val="000000"/>
          <w:sz w:val="28"/>
        </w:rPr>
        <w:t>
      Шекарасы: Волковка ауылы, Костряковка ауылы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2018 жылғы 21 мамырдағы</w:t>
            </w:r>
            <w:r>
              <w:br/>
            </w:r>
            <w:r>
              <w:rPr>
                <w:rFonts w:ascii="Times New Roman"/>
                <w:b w:val="false"/>
                <w:i w:val="false"/>
                <w:color w:val="000000"/>
                <w:sz w:val="20"/>
              </w:rPr>
              <w:t>№ 2 шешіміне 2-қосымша</w:t>
            </w:r>
          </w:p>
        </w:tc>
      </w:tr>
    </w:tbl>
    <w:bookmarkStart w:name="z70" w:id="118"/>
    <w:p>
      <w:pPr>
        <w:spacing w:after="0"/>
        <w:ind w:left="0"/>
        <w:jc w:val="left"/>
      </w:pPr>
      <w:r>
        <w:rPr>
          <w:rFonts w:ascii="Times New Roman"/>
          <w:b/>
          <w:i w:val="false"/>
          <w:color w:val="000000"/>
        </w:rPr>
        <w:t xml:space="preserve"> Федоров ауданы әкімінің күшін жойған кейбір шешімдерінің тізбесі</w:t>
      </w:r>
    </w:p>
    <w:bookmarkEnd w:id="118"/>
    <w:bookmarkStart w:name="z71" w:id="119"/>
    <w:p>
      <w:pPr>
        <w:spacing w:after="0"/>
        <w:ind w:left="0"/>
        <w:jc w:val="both"/>
      </w:pPr>
      <w:r>
        <w:rPr>
          <w:rFonts w:ascii="Times New Roman"/>
          <w:b w:val="false"/>
          <w:i w:val="false"/>
          <w:color w:val="000000"/>
          <w:sz w:val="28"/>
        </w:rPr>
        <w:t xml:space="preserve">
      1. Федоров ауданы әкімінің 2014 жылғы 6 наурыздағы </w:t>
      </w:r>
      <w:r>
        <w:rPr>
          <w:rFonts w:ascii="Times New Roman"/>
          <w:b w:val="false"/>
          <w:i w:val="false"/>
          <w:color w:val="000000"/>
          <w:sz w:val="28"/>
        </w:rPr>
        <w:t>№ 5</w:t>
      </w:r>
      <w:r>
        <w:rPr>
          <w:rFonts w:ascii="Times New Roman"/>
          <w:b w:val="false"/>
          <w:i w:val="false"/>
          <w:color w:val="000000"/>
          <w:sz w:val="28"/>
        </w:rPr>
        <w:t xml:space="preserve"> "Федоров ауданының аумағында сайлау учаскелерін құру туралы" (нормативтік құқықтық актілерді мемлекеттік тіркеу тізілімінде № 4507 тіркелген, 2014 жылғы 3 сәуірде "Федоровские новости" аудандық газетінде жарияланған) шешімі.</w:t>
      </w:r>
    </w:p>
    <w:bookmarkEnd w:id="119"/>
    <w:bookmarkStart w:name="z72" w:id="120"/>
    <w:p>
      <w:pPr>
        <w:spacing w:after="0"/>
        <w:ind w:left="0"/>
        <w:jc w:val="both"/>
      </w:pPr>
      <w:r>
        <w:rPr>
          <w:rFonts w:ascii="Times New Roman"/>
          <w:b w:val="false"/>
          <w:i w:val="false"/>
          <w:color w:val="000000"/>
          <w:sz w:val="28"/>
        </w:rPr>
        <w:t xml:space="preserve">
      2. Федоров ауданы әкімінің 2015 жылғы 23 қыркүйектегі </w:t>
      </w:r>
      <w:r>
        <w:rPr>
          <w:rFonts w:ascii="Times New Roman"/>
          <w:b w:val="false"/>
          <w:i w:val="false"/>
          <w:color w:val="000000"/>
          <w:sz w:val="28"/>
        </w:rPr>
        <w:t>№ 10</w:t>
      </w:r>
      <w:r>
        <w:rPr>
          <w:rFonts w:ascii="Times New Roman"/>
          <w:b w:val="false"/>
          <w:i w:val="false"/>
          <w:color w:val="000000"/>
          <w:sz w:val="28"/>
        </w:rPr>
        <w:t xml:space="preserve"> "Федоров ауданының аумағында сайлау учаскелерін құру туралы" Федоров ауданы әкімінің 2014 жылғы 6 наурыздағы № 5 шешіміне өзгерістер енгізу туралы" (нормативтік құқықтық актілерді мемлекеттік тіркеу тізілімінде № 5938 тіркелген, 2015 жылғы 22 қазанда "Федоровские новости" аудандық газетінде жарияланған) шешімі.</w:t>
      </w:r>
    </w:p>
    <w:bookmarkEnd w:id="120"/>
    <w:bookmarkStart w:name="z73" w:id="121"/>
    <w:p>
      <w:pPr>
        <w:spacing w:after="0"/>
        <w:ind w:left="0"/>
        <w:jc w:val="both"/>
      </w:pPr>
      <w:r>
        <w:rPr>
          <w:rFonts w:ascii="Times New Roman"/>
          <w:b w:val="false"/>
          <w:i w:val="false"/>
          <w:color w:val="000000"/>
          <w:sz w:val="28"/>
        </w:rPr>
        <w:t xml:space="preserve">
      3. Федоров ауданы әкімінің 2017 жылғы 27 наурыздағы </w:t>
      </w:r>
      <w:r>
        <w:rPr>
          <w:rFonts w:ascii="Times New Roman"/>
          <w:b w:val="false"/>
          <w:i w:val="false"/>
          <w:color w:val="000000"/>
          <w:sz w:val="28"/>
        </w:rPr>
        <w:t>№ 4</w:t>
      </w:r>
      <w:r>
        <w:rPr>
          <w:rFonts w:ascii="Times New Roman"/>
          <w:b w:val="false"/>
          <w:i w:val="false"/>
          <w:color w:val="000000"/>
          <w:sz w:val="28"/>
        </w:rPr>
        <w:t xml:space="preserve"> "Федоров ауданының аумағында сайлау учаскелерін құру туралы" Федоров ауданы әкімінің 2014 жылғы 6 наурыздағы № 5 шешіміне өзгерістер енгізу туралы" (нормативтік құқықтық актілерді мемлекеттік тіркеу тізілімінде № 7016 тіркелген, Қазақстан Республикасының нормативтік құқықтық актілерінің Эталондық бақылау банкінде 2017 жылғы 10 мамырда жарияланған) шешімі.</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