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87d2" w14:textId="f6e87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2017 жылғы 22 мамырдағы № 185 "Мемлекеттік тұрғын үй қорындағы тұрғын үйді пайдаланғаны үшін төлемақы мөлшерін белгілеу туралы" қаулысына өзгеріс енгізу туралы</w:t>
      </w:r>
    </w:p>
    <w:p>
      <w:pPr>
        <w:spacing w:after="0"/>
        <w:ind w:left="0"/>
        <w:jc w:val="both"/>
      </w:pPr>
      <w:r>
        <w:rPr>
          <w:rFonts w:ascii="Times New Roman"/>
          <w:b w:val="false"/>
          <w:i w:val="false"/>
          <w:color w:val="000000"/>
          <w:sz w:val="28"/>
        </w:rPr>
        <w:t>Қостанай облысы Федоров ауданы әкімдігінің 2018 жылғы 7 маусымдағы № 158 қаулысы. Қостанай облысының Әділет департаментінде 2018 жылғы 3 шілдеде № 7922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97-бабының</w:t>
      </w:r>
      <w:r>
        <w:rPr>
          <w:rFonts w:ascii="Times New Roman"/>
          <w:b w:val="false"/>
          <w:i w:val="false"/>
          <w:color w:val="000000"/>
          <w:sz w:val="28"/>
        </w:rPr>
        <w:t xml:space="preserve"> 1-тармағына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Федоров ауданы әкімдігінің 2017 жылғы 22 мамырдағы </w:t>
      </w:r>
      <w:r>
        <w:rPr>
          <w:rFonts w:ascii="Times New Roman"/>
          <w:b w:val="false"/>
          <w:i w:val="false"/>
          <w:color w:val="000000"/>
          <w:sz w:val="28"/>
        </w:rPr>
        <w:t>№ 185</w:t>
      </w:r>
      <w:r>
        <w:rPr>
          <w:rFonts w:ascii="Times New Roman"/>
          <w:b w:val="false"/>
          <w:i w:val="false"/>
          <w:color w:val="000000"/>
          <w:sz w:val="28"/>
        </w:rPr>
        <w:t xml:space="preserve"> "Мемлекеттік тұрғын үй қорындағы тұрғын үйді пайдаланғаны үшін төлемақы мөлшерін белгілеу туралы" қаулысына (Нормативтік құқықтық актілерді мемлекеттік тіркеу тізілімінде № 7113 болып тіркелген, 2017 жылғы 30 маусымда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"Тұрғын үй-коммуналдық шаруашылық, жолаушылар көлігі және автомобиль жолдар бөлімі" мемлекеттік мекемесі Қазақстан Республикасының заңнамасында белгілінген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Федоров ауданы әкімдігінің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Федоров ауданы әкімінің тұрғын үй-коммуналдық мәселелері жөніндегі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Федоров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7 маусымдағы</w:t>
            </w:r>
            <w:r>
              <w:br/>
            </w:r>
            <w:r>
              <w:rPr>
                <w:rFonts w:ascii="Times New Roman"/>
                <w:b w:val="false"/>
                <w:i w:val="false"/>
                <w:color w:val="000000"/>
                <w:sz w:val="20"/>
              </w:rPr>
              <w:t>№ 158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22 мамырдағы</w:t>
            </w:r>
            <w:r>
              <w:br/>
            </w:r>
            <w:r>
              <w:rPr>
                <w:rFonts w:ascii="Times New Roman"/>
                <w:b w:val="false"/>
                <w:i w:val="false"/>
                <w:color w:val="000000"/>
                <w:sz w:val="20"/>
              </w:rPr>
              <w:t>№ 185 қаулысына қосымша</w:t>
            </w:r>
          </w:p>
        </w:tc>
      </w:tr>
    </w:tbl>
    <w:bookmarkStart w:name="z16" w:id="9"/>
    <w:p>
      <w:pPr>
        <w:spacing w:after="0"/>
        <w:ind w:left="0"/>
        <w:jc w:val="left"/>
      </w:pPr>
      <w:r>
        <w:rPr>
          <w:rFonts w:ascii="Times New Roman"/>
          <w:b/>
          <w:i w:val="false"/>
          <w:color w:val="000000"/>
        </w:rPr>
        <w:t xml:space="preserve"> Мемлекеттік тұрғын үй қорындағы тұрғын үйді пайдаланғаны үшін төлемақы мөлшері</w:t>
      </w:r>
    </w:p>
    <w:bookmarkEnd w:id="9"/>
    <w:bookmarkStart w:name="z17" w:id="10"/>
    <w:p>
      <w:pPr>
        <w:spacing w:after="0"/>
        <w:ind w:left="0"/>
        <w:jc w:val="both"/>
      </w:pPr>
      <w:r>
        <w:rPr>
          <w:rFonts w:ascii="Times New Roman"/>
          <w:b w:val="false"/>
          <w:i w:val="false"/>
          <w:color w:val="000000"/>
          <w:sz w:val="28"/>
        </w:rPr>
        <w:t>
      1. Вишневый ауылы, Школьный көшесі, 7 үй, жалпы алаңның бір шаршы метрі үшін айына 15 теңге 87 тиын көлемінде;</w:t>
      </w:r>
    </w:p>
    <w:bookmarkEnd w:id="10"/>
    <w:bookmarkStart w:name="z18" w:id="11"/>
    <w:p>
      <w:pPr>
        <w:spacing w:after="0"/>
        <w:ind w:left="0"/>
        <w:jc w:val="both"/>
      </w:pPr>
      <w:r>
        <w:rPr>
          <w:rFonts w:ascii="Times New Roman"/>
          <w:b w:val="false"/>
          <w:i w:val="false"/>
          <w:color w:val="000000"/>
          <w:sz w:val="28"/>
        </w:rPr>
        <w:t>
      2. Федоров ауылы, Абай көшесі, 27 үй, 3 пәтер, жалпы алаңның бір шаршы метрі үшін айына 16 теңге 57 тиын көлемінде;</w:t>
      </w:r>
    </w:p>
    <w:bookmarkEnd w:id="11"/>
    <w:bookmarkStart w:name="z19" w:id="12"/>
    <w:p>
      <w:pPr>
        <w:spacing w:after="0"/>
        <w:ind w:left="0"/>
        <w:jc w:val="both"/>
      </w:pPr>
      <w:r>
        <w:rPr>
          <w:rFonts w:ascii="Times New Roman"/>
          <w:b w:val="false"/>
          <w:i w:val="false"/>
          <w:color w:val="000000"/>
          <w:sz w:val="28"/>
        </w:rPr>
        <w:t>
      3. Федоров ауылы, Абай көшесі, 27 үй, 4 пәтер, жалпы алаңның бір шаршы метрі үшін айына 12 теңге 45 тиын көлемінде;</w:t>
      </w:r>
    </w:p>
    <w:bookmarkEnd w:id="12"/>
    <w:bookmarkStart w:name="z20" w:id="13"/>
    <w:p>
      <w:pPr>
        <w:spacing w:after="0"/>
        <w:ind w:left="0"/>
        <w:jc w:val="both"/>
      </w:pPr>
      <w:r>
        <w:rPr>
          <w:rFonts w:ascii="Times New Roman"/>
          <w:b w:val="false"/>
          <w:i w:val="false"/>
          <w:color w:val="000000"/>
          <w:sz w:val="28"/>
        </w:rPr>
        <w:t>
      4. Федоров ауылы, Абай көшесі, 27 үй, 5 пәтер, жалпы алаңның бір шаршы метрі үшін айына 12 теңге 45 тиын көлемінде;</w:t>
      </w:r>
    </w:p>
    <w:bookmarkEnd w:id="13"/>
    <w:bookmarkStart w:name="z21" w:id="14"/>
    <w:p>
      <w:pPr>
        <w:spacing w:after="0"/>
        <w:ind w:left="0"/>
        <w:jc w:val="both"/>
      </w:pPr>
      <w:r>
        <w:rPr>
          <w:rFonts w:ascii="Times New Roman"/>
          <w:b w:val="false"/>
          <w:i w:val="false"/>
          <w:color w:val="000000"/>
          <w:sz w:val="28"/>
        </w:rPr>
        <w:t>
      5. Федоров ауылы, Абай көшесі, 27 үй, 6 пәтер, жалпы алаңның бір шаршы метрі үшін айына 12 теңге 45 тиын көлемінде;</w:t>
      </w:r>
    </w:p>
    <w:bookmarkEnd w:id="14"/>
    <w:bookmarkStart w:name="z22" w:id="15"/>
    <w:p>
      <w:pPr>
        <w:spacing w:after="0"/>
        <w:ind w:left="0"/>
        <w:jc w:val="both"/>
      </w:pPr>
      <w:r>
        <w:rPr>
          <w:rFonts w:ascii="Times New Roman"/>
          <w:b w:val="false"/>
          <w:i w:val="false"/>
          <w:color w:val="000000"/>
          <w:sz w:val="28"/>
        </w:rPr>
        <w:t>
      6. Федоров ауылы, Абай көшесі, 27 үй, 7 пәтер, жалпы алаңның бір шаршы метрі үшін айына 12 теңге 45 тиын көлемінде;</w:t>
      </w:r>
    </w:p>
    <w:bookmarkEnd w:id="15"/>
    <w:bookmarkStart w:name="z23" w:id="16"/>
    <w:p>
      <w:pPr>
        <w:spacing w:after="0"/>
        <w:ind w:left="0"/>
        <w:jc w:val="both"/>
      </w:pPr>
      <w:r>
        <w:rPr>
          <w:rFonts w:ascii="Times New Roman"/>
          <w:b w:val="false"/>
          <w:i w:val="false"/>
          <w:color w:val="000000"/>
          <w:sz w:val="28"/>
        </w:rPr>
        <w:t>
      7. Федоров ауылы, Абай көшесі, 27 үй, 8 пәтер, жалпы алаңның бір шаршы метрі үшін айына 12 теңге 46 тиын көлемінде;</w:t>
      </w:r>
    </w:p>
    <w:bookmarkEnd w:id="16"/>
    <w:bookmarkStart w:name="z24" w:id="17"/>
    <w:p>
      <w:pPr>
        <w:spacing w:after="0"/>
        <w:ind w:left="0"/>
        <w:jc w:val="both"/>
      </w:pPr>
      <w:r>
        <w:rPr>
          <w:rFonts w:ascii="Times New Roman"/>
          <w:b w:val="false"/>
          <w:i w:val="false"/>
          <w:color w:val="000000"/>
          <w:sz w:val="28"/>
        </w:rPr>
        <w:t>
      8. Федоров ауылы, Абай көшесі, 27 үй, 9 пәтер, жалпы алаңның бір шаршы метрі үшін айына 12 теңге 46 тиын көлемінде;</w:t>
      </w:r>
    </w:p>
    <w:bookmarkEnd w:id="17"/>
    <w:bookmarkStart w:name="z25" w:id="18"/>
    <w:p>
      <w:pPr>
        <w:spacing w:after="0"/>
        <w:ind w:left="0"/>
        <w:jc w:val="both"/>
      </w:pPr>
      <w:r>
        <w:rPr>
          <w:rFonts w:ascii="Times New Roman"/>
          <w:b w:val="false"/>
          <w:i w:val="false"/>
          <w:color w:val="000000"/>
          <w:sz w:val="28"/>
        </w:rPr>
        <w:t>
      9. Федоров ауылы, Абай көшесі, 27 үй, 10 пәтер, жалпы алаңның бір шаршы метрі үшін айына 12 теңге 47 тиын көлемінде;</w:t>
      </w:r>
    </w:p>
    <w:bookmarkEnd w:id="18"/>
    <w:bookmarkStart w:name="z26" w:id="19"/>
    <w:p>
      <w:pPr>
        <w:spacing w:after="0"/>
        <w:ind w:left="0"/>
        <w:jc w:val="both"/>
      </w:pPr>
      <w:r>
        <w:rPr>
          <w:rFonts w:ascii="Times New Roman"/>
          <w:b w:val="false"/>
          <w:i w:val="false"/>
          <w:color w:val="000000"/>
          <w:sz w:val="28"/>
        </w:rPr>
        <w:t>
      10. Федоров ауылы, Абай көшесі, 27 үй, 11 пәтер, жалпы алаңның бір шаршы метрі үшін айына 12 теңге 45 тиын көлемінде;</w:t>
      </w:r>
    </w:p>
    <w:bookmarkEnd w:id="19"/>
    <w:bookmarkStart w:name="z27" w:id="20"/>
    <w:p>
      <w:pPr>
        <w:spacing w:after="0"/>
        <w:ind w:left="0"/>
        <w:jc w:val="both"/>
      </w:pPr>
      <w:r>
        <w:rPr>
          <w:rFonts w:ascii="Times New Roman"/>
          <w:b w:val="false"/>
          <w:i w:val="false"/>
          <w:color w:val="000000"/>
          <w:sz w:val="28"/>
        </w:rPr>
        <w:t>
      11. Федоров ауылы, Абай көшесі, 27 үй, 14 пәтер, жалпы алаңның бір шаршы метрі үшін айына 12 теңге 45 тиын көлемінде;</w:t>
      </w:r>
    </w:p>
    <w:bookmarkEnd w:id="20"/>
    <w:bookmarkStart w:name="z28" w:id="21"/>
    <w:p>
      <w:pPr>
        <w:spacing w:after="0"/>
        <w:ind w:left="0"/>
        <w:jc w:val="both"/>
      </w:pPr>
      <w:r>
        <w:rPr>
          <w:rFonts w:ascii="Times New Roman"/>
          <w:b w:val="false"/>
          <w:i w:val="false"/>
          <w:color w:val="000000"/>
          <w:sz w:val="28"/>
        </w:rPr>
        <w:t>
      12. Федоров ауылы, Абай көшесі, 27 үй, 15 пәтер, жалпы алаңның бір шаршы метрі үшін айына 12 теңге 45 тиын көлемінде;</w:t>
      </w:r>
    </w:p>
    <w:bookmarkEnd w:id="21"/>
    <w:bookmarkStart w:name="z29" w:id="22"/>
    <w:p>
      <w:pPr>
        <w:spacing w:after="0"/>
        <w:ind w:left="0"/>
        <w:jc w:val="both"/>
      </w:pPr>
      <w:r>
        <w:rPr>
          <w:rFonts w:ascii="Times New Roman"/>
          <w:b w:val="false"/>
          <w:i w:val="false"/>
          <w:color w:val="000000"/>
          <w:sz w:val="28"/>
        </w:rPr>
        <w:t>
      13. Федоров ауылы, Абай көшесі, 27 үй, 16 пәтер, жалпы алаңның бір шаршы метрі үшін айына 12 теңге 46 тиын көлемінде;</w:t>
      </w:r>
    </w:p>
    <w:bookmarkEnd w:id="22"/>
    <w:bookmarkStart w:name="z30" w:id="23"/>
    <w:p>
      <w:pPr>
        <w:spacing w:after="0"/>
        <w:ind w:left="0"/>
        <w:jc w:val="both"/>
      </w:pPr>
      <w:r>
        <w:rPr>
          <w:rFonts w:ascii="Times New Roman"/>
          <w:b w:val="false"/>
          <w:i w:val="false"/>
          <w:color w:val="000000"/>
          <w:sz w:val="28"/>
        </w:rPr>
        <w:t>
      14. Федоров ауылы, Б. Климов көшесі, 70 үй, 4 пәтер, жалпы алаңның бір шаршы метрі үшін айына 39 теңге 47 тиын көлемінде;</w:t>
      </w:r>
    </w:p>
    <w:bookmarkEnd w:id="23"/>
    <w:bookmarkStart w:name="z31" w:id="24"/>
    <w:p>
      <w:pPr>
        <w:spacing w:after="0"/>
        <w:ind w:left="0"/>
        <w:jc w:val="both"/>
      </w:pPr>
      <w:r>
        <w:rPr>
          <w:rFonts w:ascii="Times New Roman"/>
          <w:b w:val="false"/>
          <w:i w:val="false"/>
          <w:color w:val="000000"/>
          <w:sz w:val="28"/>
        </w:rPr>
        <w:t>
      15. Федоров ауылы, Жастар көшесі, 26 үй, 1 пәтер, жалпы алаңның бір шаршы метрі үшін айына 111 теңге 26 тиын көлемінде;</w:t>
      </w:r>
    </w:p>
    <w:bookmarkEnd w:id="24"/>
    <w:bookmarkStart w:name="z32" w:id="25"/>
    <w:p>
      <w:pPr>
        <w:spacing w:after="0"/>
        <w:ind w:left="0"/>
        <w:jc w:val="both"/>
      </w:pPr>
      <w:r>
        <w:rPr>
          <w:rFonts w:ascii="Times New Roman"/>
          <w:b w:val="false"/>
          <w:i w:val="false"/>
          <w:color w:val="000000"/>
          <w:sz w:val="28"/>
        </w:rPr>
        <w:t>
      16. Федоров ауылы, Жастар көшесі, 26 үй, 2 пәтер, жалпы алаңның бір шаршы метрі үшін айына 111 теңге 26 тиын көлемінде;</w:t>
      </w:r>
    </w:p>
    <w:bookmarkEnd w:id="25"/>
    <w:bookmarkStart w:name="z33" w:id="26"/>
    <w:p>
      <w:pPr>
        <w:spacing w:after="0"/>
        <w:ind w:left="0"/>
        <w:jc w:val="both"/>
      </w:pPr>
      <w:r>
        <w:rPr>
          <w:rFonts w:ascii="Times New Roman"/>
          <w:b w:val="false"/>
          <w:i w:val="false"/>
          <w:color w:val="000000"/>
          <w:sz w:val="28"/>
        </w:rPr>
        <w:t>
      17. Федоров ауылы, Жастар көшесі, 26 үй, 3 пәтер, жалпы алаңның бір шаршы метрі үшін айына 111 теңге 26 тиын көлемінде;</w:t>
      </w:r>
    </w:p>
    <w:bookmarkEnd w:id="26"/>
    <w:bookmarkStart w:name="z34" w:id="27"/>
    <w:p>
      <w:pPr>
        <w:spacing w:after="0"/>
        <w:ind w:left="0"/>
        <w:jc w:val="both"/>
      </w:pPr>
      <w:r>
        <w:rPr>
          <w:rFonts w:ascii="Times New Roman"/>
          <w:b w:val="false"/>
          <w:i w:val="false"/>
          <w:color w:val="000000"/>
          <w:sz w:val="28"/>
        </w:rPr>
        <w:t>
      18. Федоров ауылы, Жастар көшесі, 28 үй, 3 пәтер, жалпы алаңның бір шаршы метрі үшін айына 109 теңге 18 тиын көлемінде;</w:t>
      </w:r>
    </w:p>
    <w:bookmarkEnd w:id="27"/>
    <w:bookmarkStart w:name="z35" w:id="28"/>
    <w:p>
      <w:pPr>
        <w:spacing w:after="0"/>
        <w:ind w:left="0"/>
        <w:jc w:val="both"/>
      </w:pPr>
      <w:r>
        <w:rPr>
          <w:rFonts w:ascii="Times New Roman"/>
          <w:b w:val="false"/>
          <w:i w:val="false"/>
          <w:color w:val="000000"/>
          <w:sz w:val="28"/>
        </w:rPr>
        <w:t>
      19. Федоров ауылы, Кравцов көшесі, 59 үй, А пәтер, жалпы алаңның бір шаршы метрі үшін айына 30 теңге 56 тиын көлемінде;</w:t>
      </w:r>
    </w:p>
    <w:bookmarkEnd w:id="28"/>
    <w:bookmarkStart w:name="z36" w:id="29"/>
    <w:p>
      <w:pPr>
        <w:spacing w:after="0"/>
        <w:ind w:left="0"/>
        <w:jc w:val="both"/>
      </w:pPr>
      <w:r>
        <w:rPr>
          <w:rFonts w:ascii="Times New Roman"/>
          <w:b w:val="false"/>
          <w:i w:val="false"/>
          <w:color w:val="000000"/>
          <w:sz w:val="28"/>
        </w:rPr>
        <w:t>
      20. Федоров ауылы, Кравцов көшесі, 59 үй, Б пәтер, жалпы алаңның бір шаршы метрі үшін айына 30 теңге 78 тиын көлемінде;</w:t>
      </w:r>
    </w:p>
    <w:bookmarkEnd w:id="29"/>
    <w:bookmarkStart w:name="z37" w:id="30"/>
    <w:p>
      <w:pPr>
        <w:spacing w:after="0"/>
        <w:ind w:left="0"/>
        <w:jc w:val="both"/>
      </w:pPr>
      <w:r>
        <w:rPr>
          <w:rFonts w:ascii="Times New Roman"/>
          <w:b w:val="false"/>
          <w:i w:val="false"/>
          <w:color w:val="000000"/>
          <w:sz w:val="28"/>
        </w:rPr>
        <w:t>
      21. Федоров ауылы, Кравцов көшесі, 59 үй, В пәтер, жалпы алаңның бір шаршы метрі үшін айына 30 теңге 78 тиын көлемінде;</w:t>
      </w:r>
    </w:p>
    <w:bookmarkEnd w:id="30"/>
    <w:bookmarkStart w:name="z38" w:id="31"/>
    <w:p>
      <w:pPr>
        <w:spacing w:after="0"/>
        <w:ind w:left="0"/>
        <w:jc w:val="both"/>
      </w:pPr>
      <w:r>
        <w:rPr>
          <w:rFonts w:ascii="Times New Roman"/>
          <w:b w:val="false"/>
          <w:i w:val="false"/>
          <w:color w:val="000000"/>
          <w:sz w:val="28"/>
        </w:rPr>
        <w:t>
      22. Федоров ауылы, Легкодухов көшесі, 48 А үй, 3 пәтер, жалпы алаңның бір шаршы метрі үшін айына 91 теңге 72 тиын көлемінде;</w:t>
      </w:r>
    </w:p>
    <w:bookmarkEnd w:id="31"/>
    <w:bookmarkStart w:name="z39" w:id="32"/>
    <w:p>
      <w:pPr>
        <w:spacing w:after="0"/>
        <w:ind w:left="0"/>
        <w:jc w:val="both"/>
      </w:pPr>
      <w:r>
        <w:rPr>
          <w:rFonts w:ascii="Times New Roman"/>
          <w:b w:val="false"/>
          <w:i w:val="false"/>
          <w:color w:val="000000"/>
          <w:sz w:val="28"/>
        </w:rPr>
        <w:t>
      23. Федоров ауылы, Фрунзе көшесі, 23 үй, 2 пәтер, жалпы алаңның бір шаршы метрі үшін айына 44 теңге 78 тиын көлемінде;</w:t>
      </w:r>
    </w:p>
    <w:bookmarkEnd w:id="32"/>
    <w:bookmarkStart w:name="z40" w:id="33"/>
    <w:p>
      <w:pPr>
        <w:spacing w:after="0"/>
        <w:ind w:left="0"/>
        <w:jc w:val="both"/>
      </w:pPr>
      <w:r>
        <w:rPr>
          <w:rFonts w:ascii="Times New Roman"/>
          <w:b w:val="false"/>
          <w:i w:val="false"/>
          <w:color w:val="000000"/>
          <w:sz w:val="28"/>
        </w:rPr>
        <w:t>
      24. Федоров ауылы, Фрунзе көшесі, 50 үй, 2 пәтер, жалпы алаңның бір шаршы метрі үшін айына 27 теңге 66 тиын көлемінде;</w:t>
      </w:r>
    </w:p>
    <w:bookmarkEnd w:id="33"/>
    <w:bookmarkStart w:name="z41" w:id="34"/>
    <w:p>
      <w:pPr>
        <w:spacing w:after="0"/>
        <w:ind w:left="0"/>
        <w:jc w:val="both"/>
      </w:pPr>
      <w:r>
        <w:rPr>
          <w:rFonts w:ascii="Times New Roman"/>
          <w:b w:val="false"/>
          <w:i w:val="false"/>
          <w:color w:val="000000"/>
          <w:sz w:val="28"/>
        </w:rPr>
        <w:t>
      25. Федоров ауылы, Юнацкий көшесі, 36 үй, 4 пәтер, жалпы алаңның бір шаршы метрі үшін айына 40 теңге 85 тиын көлемінде;</w:t>
      </w:r>
    </w:p>
    <w:bookmarkEnd w:id="34"/>
    <w:bookmarkStart w:name="z42" w:id="35"/>
    <w:p>
      <w:pPr>
        <w:spacing w:after="0"/>
        <w:ind w:left="0"/>
        <w:jc w:val="both"/>
      </w:pPr>
      <w:r>
        <w:rPr>
          <w:rFonts w:ascii="Times New Roman"/>
          <w:b w:val="false"/>
          <w:i w:val="false"/>
          <w:color w:val="000000"/>
          <w:sz w:val="28"/>
        </w:rPr>
        <w:t>
      26. Федоров ауылы, Юнацкий көшесі, 36 үй, 5 пәтер, жалпы алаңның бір шаршы метрі үшін айына 40 теңге 62 тиын көлемінде;</w:t>
      </w:r>
    </w:p>
    <w:bookmarkEnd w:id="35"/>
    <w:bookmarkStart w:name="z43" w:id="36"/>
    <w:p>
      <w:pPr>
        <w:spacing w:after="0"/>
        <w:ind w:left="0"/>
        <w:jc w:val="both"/>
      </w:pPr>
      <w:r>
        <w:rPr>
          <w:rFonts w:ascii="Times New Roman"/>
          <w:b w:val="false"/>
          <w:i w:val="false"/>
          <w:color w:val="000000"/>
          <w:sz w:val="28"/>
        </w:rPr>
        <w:t>
      27. Федоров ауылы, Юнацкий көшесі, 47 үй, 9 пәтер, жалпы алаңның бір шаршы метрі үшін айына 42 теңге 96 тиын көлемінде;</w:t>
      </w:r>
    </w:p>
    <w:bookmarkEnd w:id="36"/>
    <w:bookmarkStart w:name="z44" w:id="37"/>
    <w:p>
      <w:pPr>
        <w:spacing w:after="0"/>
        <w:ind w:left="0"/>
        <w:jc w:val="both"/>
      </w:pPr>
      <w:r>
        <w:rPr>
          <w:rFonts w:ascii="Times New Roman"/>
          <w:b w:val="false"/>
          <w:i w:val="false"/>
          <w:color w:val="000000"/>
          <w:sz w:val="28"/>
        </w:rPr>
        <w:t>
      28. Федоров ауылы, Юнацкий көшесі, 47 үй, 11 пәтер, жалпы алаңның бір шаршы метрі үшін айына 45 теңге 97 тиын көлемінде;</w:t>
      </w:r>
    </w:p>
    <w:bookmarkEnd w:id="37"/>
    <w:bookmarkStart w:name="z45" w:id="38"/>
    <w:p>
      <w:pPr>
        <w:spacing w:after="0"/>
        <w:ind w:left="0"/>
        <w:jc w:val="both"/>
      </w:pPr>
      <w:r>
        <w:rPr>
          <w:rFonts w:ascii="Times New Roman"/>
          <w:b w:val="false"/>
          <w:i w:val="false"/>
          <w:color w:val="000000"/>
          <w:sz w:val="28"/>
        </w:rPr>
        <w:t>
      29. Федоров ауылы, Юнацкий көшесі, 47 үй, 12 пәтер, жалпы алаңның бір шаршы метрі үшін айына 42 теңге 99 тиын көлемінде;</w:t>
      </w:r>
    </w:p>
    <w:bookmarkEnd w:id="38"/>
    <w:bookmarkStart w:name="z46" w:id="39"/>
    <w:p>
      <w:pPr>
        <w:spacing w:after="0"/>
        <w:ind w:left="0"/>
        <w:jc w:val="both"/>
      </w:pPr>
      <w:r>
        <w:rPr>
          <w:rFonts w:ascii="Times New Roman"/>
          <w:b w:val="false"/>
          <w:i w:val="false"/>
          <w:color w:val="000000"/>
          <w:sz w:val="28"/>
        </w:rPr>
        <w:t>
      30. Федоров ауылы, Юнацкий көшесі, 47 үй, 13 пәтер, жалпы алаңның бір шаршы метрі үшін айына 42 теңге 96 тиын көлемінде;</w:t>
      </w:r>
    </w:p>
    <w:bookmarkEnd w:id="39"/>
    <w:bookmarkStart w:name="z47" w:id="40"/>
    <w:p>
      <w:pPr>
        <w:spacing w:after="0"/>
        <w:ind w:left="0"/>
        <w:jc w:val="both"/>
      </w:pPr>
      <w:r>
        <w:rPr>
          <w:rFonts w:ascii="Times New Roman"/>
          <w:b w:val="false"/>
          <w:i w:val="false"/>
          <w:color w:val="000000"/>
          <w:sz w:val="28"/>
        </w:rPr>
        <w:t>
      31. Федоров ауылы, Юнацкий көшесі, 47 үй, 14 пәтер, жалпы алаңның бір шаршы метрі үшін айына 56 теңге 69 тиын көлемінде;</w:t>
      </w:r>
    </w:p>
    <w:bookmarkEnd w:id="40"/>
    <w:bookmarkStart w:name="z48" w:id="41"/>
    <w:p>
      <w:pPr>
        <w:spacing w:after="0"/>
        <w:ind w:left="0"/>
        <w:jc w:val="both"/>
      </w:pPr>
      <w:r>
        <w:rPr>
          <w:rFonts w:ascii="Times New Roman"/>
          <w:b w:val="false"/>
          <w:i w:val="false"/>
          <w:color w:val="000000"/>
          <w:sz w:val="28"/>
        </w:rPr>
        <w:t>
      32. Федоров ауылы, Юнацкий көшесі, 47 үй, 15 пәтер, жалпы алаңның бір шаршы метрі үшін айына 42 теңге 94 тиын көлемінде;</w:t>
      </w:r>
    </w:p>
    <w:bookmarkEnd w:id="41"/>
    <w:bookmarkStart w:name="z49" w:id="42"/>
    <w:p>
      <w:pPr>
        <w:spacing w:after="0"/>
        <w:ind w:left="0"/>
        <w:jc w:val="both"/>
      </w:pPr>
      <w:r>
        <w:rPr>
          <w:rFonts w:ascii="Times New Roman"/>
          <w:b w:val="false"/>
          <w:i w:val="false"/>
          <w:color w:val="000000"/>
          <w:sz w:val="28"/>
        </w:rPr>
        <w:t>
      33. Федоров ауылы, Юнацкий көшесі, 47 үй, 16 пәтер, жалпы алаңның бір шаршы метрі үшін айына 45 теңге 92 тиын көлемінде.</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