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905e4" w14:textId="9d905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190 "Федоров ауданының 2018-2020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2018 жылғы 21 қарашадағы № 284 шешімі. Қостанай облысының Әділет департаментінде 2018 жылғы 23 қарашада № 8126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190</w:t>
      </w:r>
      <w:r>
        <w:rPr>
          <w:rFonts w:ascii="Times New Roman"/>
          <w:b w:val="false"/>
          <w:i w:val="false"/>
          <w:color w:val="000000"/>
          <w:sz w:val="28"/>
        </w:rPr>
        <w:t xml:space="preserve"> "Федоров ауданының 2018-2020 жылдарға арналған аудандық бюджеті туралы" шешіміне (Нормативтік құқықтық актілерді мемлекеттік тіркеу тізілімінде № 7473 тіркелген, 2018 жылғы 17 қаңтарда Қазақстан Республикасы нормативтік құқықтық актілерінің эталондық бақылау банкінде жарияланған) мынадай өзгерістер енгізілсін: </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Федоров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4366276,7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847516,0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21324,0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13662,0 мың теңге;</w:t>
      </w:r>
    </w:p>
    <w:bookmarkEnd w:id="7"/>
    <w:bookmarkStart w:name="z12" w:id="8"/>
    <w:p>
      <w:pPr>
        <w:spacing w:after="0"/>
        <w:ind w:left="0"/>
        <w:jc w:val="both"/>
      </w:pPr>
      <w:r>
        <w:rPr>
          <w:rFonts w:ascii="Times New Roman"/>
          <w:b w:val="false"/>
          <w:i w:val="false"/>
          <w:color w:val="000000"/>
          <w:sz w:val="28"/>
        </w:rPr>
        <w:t>
      трансферттер түсімдері бойынша – 3483774,7 мың теңге;</w:t>
      </w:r>
    </w:p>
    <w:bookmarkEnd w:id="8"/>
    <w:bookmarkStart w:name="z13" w:id="9"/>
    <w:p>
      <w:pPr>
        <w:spacing w:after="0"/>
        <w:ind w:left="0"/>
        <w:jc w:val="both"/>
      </w:pPr>
      <w:r>
        <w:rPr>
          <w:rFonts w:ascii="Times New Roman"/>
          <w:b w:val="false"/>
          <w:i w:val="false"/>
          <w:color w:val="000000"/>
          <w:sz w:val="28"/>
        </w:rPr>
        <w:t>
      2) шығындар – 4432749,6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19136,0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39683,0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20547,0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- 85608,9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85608,9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Ковалева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Исенғазин</w:t>
            </w:r>
            <w:r>
              <w:rPr>
                <w:rFonts w:ascii="Times New Roman"/>
                <w:b w:val="false"/>
                <w:i w:val="false"/>
                <w:color w:val="000000"/>
                <w:sz w:val="20"/>
              </w:rPr>
              <w:t>
</w:t>
            </w:r>
          </w:p>
        </w:tc>
      </w:tr>
    </w:tbl>
    <w:bookmarkStart w:name="z25" w:id="19"/>
    <w:p>
      <w:pPr>
        <w:spacing w:after="0"/>
        <w:ind w:left="0"/>
        <w:jc w:val="both"/>
      </w:pPr>
      <w:r>
        <w:rPr>
          <w:rFonts w:ascii="Times New Roman"/>
          <w:b w:val="false"/>
          <w:i w:val="false"/>
          <w:color w:val="000000"/>
          <w:sz w:val="28"/>
        </w:rPr>
        <w:t>
      "КЕЛІСІЛДІ"</w:t>
      </w:r>
    </w:p>
    <w:bookmarkEnd w:id="19"/>
    <w:bookmarkStart w:name="z26" w:id="20"/>
    <w:p>
      <w:pPr>
        <w:spacing w:after="0"/>
        <w:ind w:left="0"/>
        <w:jc w:val="both"/>
      </w:pPr>
      <w:r>
        <w:rPr>
          <w:rFonts w:ascii="Times New Roman"/>
          <w:b w:val="false"/>
          <w:i w:val="false"/>
          <w:color w:val="000000"/>
          <w:sz w:val="28"/>
        </w:rPr>
        <w:t>
      "Федоров ауданының</w:t>
      </w:r>
    </w:p>
    <w:bookmarkEnd w:id="20"/>
    <w:bookmarkStart w:name="z27" w:id="21"/>
    <w:p>
      <w:pPr>
        <w:spacing w:after="0"/>
        <w:ind w:left="0"/>
        <w:jc w:val="both"/>
      </w:pPr>
      <w:r>
        <w:rPr>
          <w:rFonts w:ascii="Times New Roman"/>
          <w:b w:val="false"/>
          <w:i w:val="false"/>
          <w:color w:val="000000"/>
          <w:sz w:val="28"/>
        </w:rPr>
        <w:t>
      экономика және қаржы</w:t>
      </w:r>
    </w:p>
    <w:bookmarkEnd w:id="21"/>
    <w:bookmarkStart w:name="z28" w:id="22"/>
    <w:p>
      <w:pPr>
        <w:spacing w:after="0"/>
        <w:ind w:left="0"/>
        <w:jc w:val="both"/>
      </w:pPr>
      <w:r>
        <w:rPr>
          <w:rFonts w:ascii="Times New Roman"/>
          <w:b w:val="false"/>
          <w:i w:val="false"/>
          <w:color w:val="000000"/>
          <w:sz w:val="28"/>
        </w:rPr>
        <w:t>
      бөлімі" мемлекеттік</w:t>
      </w:r>
    </w:p>
    <w:bookmarkEnd w:id="22"/>
    <w:bookmarkStart w:name="z29" w:id="23"/>
    <w:p>
      <w:pPr>
        <w:spacing w:after="0"/>
        <w:ind w:left="0"/>
        <w:jc w:val="both"/>
      </w:pPr>
      <w:r>
        <w:rPr>
          <w:rFonts w:ascii="Times New Roman"/>
          <w:b w:val="false"/>
          <w:i w:val="false"/>
          <w:color w:val="000000"/>
          <w:sz w:val="28"/>
        </w:rPr>
        <w:t>
      мекемесінің басшысы</w:t>
      </w:r>
    </w:p>
    <w:bookmarkEnd w:id="23"/>
    <w:bookmarkStart w:name="z30" w:id="24"/>
    <w:p>
      <w:pPr>
        <w:spacing w:after="0"/>
        <w:ind w:left="0"/>
        <w:jc w:val="both"/>
      </w:pPr>
      <w:r>
        <w:rPr>
          <w:rFonts w:ascii="Times New Roman"/>
          <w:b w:val="false"/>
          <w:i w:val="false"/>
          <w:color w:val="000000"/>
          <w:sz w:val="28"/>
        </w:rPr>
        <w:t>
      ____________ С. Завощенко</w:t>
      </w:r>
    </w:p>
    <w:bookmarkEnd w:id="24"/>
    <w:bookmarkStart w:name="z31" w:id="25"/>
    <w:p>
      <w:pPr>
        <w:spacing w:after="0"/>
        <w:ind w:left="0"/>
        <w:jc w:val="both"/>
      </w:pPr>
      <w:r>
        <w:rPr>
          <w:rFonts w:ascii="Times New Roman"/>
          <w:b w:val="false"/>
          <w:i w:val="false"/>
          <w:color w:val="000000"/>
          <w:sz w:val="28"/>
        </w:rPr>
        <w:t>
      "21" қараша 2018 жыл</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қарашадағы</w:t>
            </w:r>
            <w:r>
              <w:br/>
            </w:r>
            <w:r>
              <w:rPr>
                <w:rFonts w:ascii="Times New Roman"/>
                <w:b w:val="false"/>
                <w:i w:val="false"/>
                <w:color w:val="000000"/>
                <w:sz w:val="20"/>
              </w:rPr>
              <w:t>№ 284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190 шешіміне</w:t>
            </w:r>
            <w:r>
              <w:br/>
            </w:r>
            <w:r>
              <w:rPr>
                <w:rFonts w:ascii="Times New Roman"/>
                <w:b w:val="false"/>
                <w:i w:val="false"/>
                <w:color w:val="000000"/>
                <w:sz w:val="20"/>
              </w:rPr>
              <w:t>1-қосымша</w:t>
            </w:r>
          </w:p>
        </w:tc>
      </w:tr>
    </w:tbl>
    <w:bookmarkStart w:name="z34" w:id="26"/>
    <w:p>
      <w:pPr>
        <w:spacing w:after="0"/>
        <w:ind w:left="0"/>
        <w:jc w:val="left"/>
      </w:pPr>
      <w:r>
        <w:rPr>
          <w:rFonts w:ascii="Times New Roman"/>
          <w:b/>
          <w:i w:val="false"/>
          <w:color w:val="000000"/>
        </w:rPr>
        <w:t xml:space="preserve"> Федоров ауданының 2018 жылға арналған аудандық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4366276,7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3483774,7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3483774,7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3483774,7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4432749,6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1828148,5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1761804,7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1698025,7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