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0852" w14:textId="2cb0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2010 жылғы 16 маусымдағы № 200 "Әлеуметтік жұмыс орындарын ұйымдастыруды ұсынатын жұмыс берушілерді іріктеу тәртібін анықтау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Федоров ауданы әкімдігінің 2018 жылғы 10 желтоқсандағы № 334 қаулысы. Қостанай облысының Әділет департаментінде 2018 жылғы 28 желтоқсанда № 8211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"Әлеуметтік жұмыс орындарын ұйымдастыруды ұсынатын жұмыс берушілерді іріктеу тәртібін анықтау туралы" Федоров ауданы әкімдігінің 2010 жылғы 16 маусымдағы </w:t>
      </w:r>
      <w:r>
        <w:rPr>
          <w:rFonts w:ascii="Times New Roman"/>
          <w:b w:val="false"/>
          <w:i w:val="false"/>
          <w:color w:val="000000"/>
          <w:sz w:val="28"/>
        </w:rPr>
        <w:t>№ 200</w:t>
      </w:r>
      <w:r>
        <w:rPr>
          <w:rFonts w:ascii="Times New Roman"/>
          <w:b w:val="false"/>
          <w:i w:val="false"/>
          <w:color w:val="000000"/>
          <w:sz w:val="28"/>
        </w:rPr>
        <w:t xml:space="preserve"> (2010 жылғы 12 тамызда "Федоровские новости" аудандық газетінде жарияланған, Нормативтік құқықтық актілерді мемлекеттік тіркеу тізілімінде № 53807 болып тіркелген) қаулысының күші жойылды деп танылсын.</w:t>
      </w:r>
    </w:p>
    <w:bookmarkEnd w:id="1"/>
    <w:bookmarkStart w:name="z6" w:id="2"/>
    <w:p>
      <w:pPr>
        <w:spacing w:after="0"/>
        <w:ind w:left="0"/>
        <w:jc w:val="both"/>
      </w:pPr>
      <w:r>
        <w:rPr>
          <w:rFonts w:ascii="Times New Roman"/>
          <w:b w:val="false"/>
          <w:i w:val="false"/>
          <w:color w:val="000000"/>
          <w:sz w:val="28"/>
        </w:rPr>
        <w:t>
      2. "Федоров ауданы әкімдігінің жұмыспен қамту және әлеуметтік бағдарламар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Федоров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