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7481" w14:textId="a857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Первомай ауылдық округінің Первомай ауылының құрамдас бөліктерін қайта атау туралы</w:t>
      </w:r>
    </w:p>
    <w:p>
      <w:pPr>
        <w:spacing w:after="0"/>
        <w:ind w:left="0"/>
        <w:jc w:val="both"/>
      </w:pPr>
      <w:r>
        <w:rPr>
          <w:rFonts w:ascii="Times New Roman"/>
          <w:b w:val="false"/>
          <w:i w:val="false"/>
          <w:color w:val="000000"/>
          <w:sz w:val="28"/>
        </w:rPr>
        <w:t>Қостанай облысы Федоров ауданы Первомай ауылдық округі әкімінің 2018 жылғы 2 тамыздағы № 4 шешімі. Қостанай облысының Әділет департаментінде 2018 жылғы 17 тамызда № 8007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4) тармақшасына сәйкес, Федоров ауданы Первомай ауылдық округі халқының пікірін ескере отырып, облыстық ономастика комиссиясының 2018 жылғы 20 маусымдағы қорытындысы негізінде, Первомай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Федоров ауданы Первомай ауылдық округінің Первомай ауылында қайта аталсын:</w:t>
      </w:r>
    </w:p>
    <w:bookmarkEnd w:id="1"/>
    <w:bookmarkStart w:name="z6" w:id="2"/>
    <w:p>
      <w:pPr>
        <w:spacing w:after="0"/>
        <w:ind w:left="0"/>
        <w:jc w:val="both"/>
      </w:pPr>
      <w:r>
        <w:rPr>
          <w:rFonts w:ascii="Times New Roman"/>
          <w:b w:val="false"/>
          <w:i w:val="false"/>
          <w:color w:val="000000"/>
          <w:sz w:val="28"/>
        </w:rPr>
        <w:t>
      Ленин көшесі Достық көшесіне;</w:t>
      </w:r>
    </w:p>
    <w:bookmarkEnd w:id="2"/>
    <w:bookmarkStart w:name="z7" w:id="3"/>
    <w:p>
      <w:pPr>
        <w:spacing w:after="0"/>
        <w:ind w:left="0"/>
        <w:jc w:val="both"/>
      </w:pPr>
      <w:r>
        <w:rPr>
          <w:rFonts w:ascii="Times New Roman"/>
          <w:b w:val="false"/>
          <w:i w:val="false"/>
          <w:color w:val="000000"/>
          <w:sz w:val="28"/>
        </w:rPr>
        <w:t>
      Советская көшесі Солнечная көшесіне.</w:t>
      </w:r>
    </w:p>
    <w:bookmarkEnd w:id="3"/>
    <w:bookmarkStart w:name="z8" w:id="4"/>
    <w:p>
      <w:pPr>
        <w:spacing w:after="0"/>
        <w:ind w:left="0"/>
        <w:jc w:val="both"/>
      </w:pPr>
      <w:r>
        <w:rPr>
          <w:rFonts w:ascii="Times New Roman"/>
          <w:b w:val="false"/>
          <w:i w:val="false"/>
          <w:color w:val="000000"/>
          <w:sz w:val="28"/>
        </w:rPr>
        <w:t>
      2. "Федоров ауданы Первомай ауылдық округі әкімінің аппараты" мемлекеттік мекемесі:</w:t>
      </w:r>
    </w:p>
    <w:bookmarkEnd w:id="4"/>
    <w:bookmarkStart w:name="z9"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0" w:id="6"/>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1" w:id="7"/>
    <w:p>
      <w:pPr>
        <w:spacing w:after="0"/>
        <w:ind w:left="0"/>
        <w:jc w:val="both"/>
      </w:pPr>
      <w:r>
        <w:rPr>
          <w:rFonts w:ascii="Times New Roman"/>
          <w:b w:val="false"/>
          <w:i w:val="false"/>
          <w:color w:val="000000"/>
          <w:sz w:val="28"/>
        </w:rPr>
        <w:t>
      3) осы шешімді ресми жарияланғанынан кейін Федоров ауданы әкімдігінің интернет-ресурсында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3" w:id="9"/>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Первомай</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Орлянский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