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d40d" w14:textId="e80d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Павлодар ауданының Березовка ауылын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2018 жылғы 31 қаңтардағы № 2 және Павлодар облыстық мәслихатының 2018 жылғы 31 қаңтардағы № 210/20 бірлескен қаулысы мен шешімі. Павлодар облысының Әділет департаментінде 2018 жылғы 8 ақпанда № 5845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облыстық ономастика комиссиясының 2016 жылғы 21 қарашадағы қорытындысы негізінде, тиісті аумақ халқының пікірін ескере отырып,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Павлодар ауданы Мичурин ауылдық округінің "Березовка" ауылы "Үміт апа" ауылы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және шешімнің орындалуын бақылау азаматтардың құқығы мен заңды мүдделерін қамтамасыз ету мәселелері жөніндегі облыстық мәслихаттың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Стрелковская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Бексейітова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