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6446" w14:textId="1026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2016 жылғы 7 сәуірдегі "Павлодар облысының еңбек басқармасы" мемлекеттік мекемесі туралы ережені бекіту туралы" № 121/3 қаулысының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2018 жылғы 22 қаңтардағы № 24/1 қаулысы. Павлодар облысының Әділет департаментінде 2018 жылғы 8 ақпанда № 5846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2016 жылғы 7 сәуірдегі "Павлодар облысының еңбек басқармасы" мемлекеттік мекемесі туралы ережені бекіту туралы" № 121/3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5076 болып тіркелген, 2016 жылғы 22 сәуірде "Регион.kz" газетінде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еңбек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М.М. Бегентаевқа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