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dbdb" w14:textId="eefd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29 қыркүйектегі "Павлодар облысының жастар саясаты мәселелері жөніндегі басқармасы" мемлекеттік мекемесі туралы ережені бекіту туралы" № 280/10 қаулысының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2018 жылғы 21 ақпандағы № 58/1 қаулысы. Павлодар облысының Әділет департаментінде 2018 жылғы 1 наурызда № 5879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29 қыркүйектегі "Павлодар облысының жастар саясаты мәселелері жөніндегі басқармасы" мемлекеттік мекемесі туралы ережені бекіту туралы" № 280/10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4779 болып тіркелген, 2015 жылғы 20 қарашада "Регион.kz" газетінде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"Павлодар облысының жастар саясаты мәселелері жөніндегі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М.М. Бегентаевқа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