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76613" w14:textId="e9766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Павлодар облыстық әкімдігінің 2018 жылғы 21 ақпандағы № 57/1 қаулысы. Павлодар облысының Әділет департаментінде 2018 жылғы 2 наурызда № 5882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37-бабының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Осы қаулының қосымшасына сәйкес Павлодар облысы әкімдігінің кейбір қаулыларының күші жойылды деп танылсын.</w:t>
      </w:r>
    </w:p>
    <w:bookmarkEnd w:id="1"/>
    <w:bookmarkStart w:name="z3" w:id="2"/>
    <w:p>
      <w:pPr>
        <w:spacing w:after="0"/>
        <w:ind w:left="0"/>
        <w:jc w:val="both"/>
      </w:pPr>
      <w:r>
        <w:rPr>
          <w:rFonts w:ascii="Times New Roman"/>
          <w:b w:val="false"/>
          <w:i w:val="false"/>
          <w:color w:val="000000"/>
          <w:sz w:val="28"/>
        </w:rPr>
        <w:t>
      2. "Павлодар облысының ішкі саясат басқармасы" мемлекеттік мекемесі заңнамада белгіленген тәртіпте:</w:t>
      </w:r>
    </w:p>
    <w:bookmarkEnd w:id="2"/>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мемлекеттік тіркелген күнінен бастап күнтізбелік он күн ішінде оның қазақ және орыс тілдеріндегі көшірмелерін қағаз және электрондық түрде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осы қаулының Павлодар облысы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облыс әкімінің орынбасары М.М. Бегентаевқа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2018 жылғы 21 ақпандағы</w:t>
            </w:r>
            <w:r>
              <w:br/>
            </w:r>
            <w:r>
              <w:rPr>
                <w:rFonts w:ascii="Times New Roman"/>
                <w:b w:val="false"/>
                <w:i w:val="false"/>
                <w:color w:val="000000"/>
                <w:sz w:val="20"/>
              </w:rPr>
              <w:t>№ 57/1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Павлодар облысы әкімдігінің күші</w:t>
      </w:r>
      <w:r>
        <w:br/>
      </w:r>
      <w:r>
        <w:rPr>
          <w:rFonts w:ascii="Times New Roman"/>
          <w:b/>
          <w:i w:val="false"/>
          <w:color w:val="000000"/>
        </w:rPr>
        <w:t>жойылған кейбір қаулыларының тізбесі</w:t>
      </w:r>
    </w:p>
    <w:bookmarkEnd w:id="5"/>
    <w:bookmarkStart w:name="z8" w:id="6"/>
    <w:p>
      <w:pPr>
        <w:spacing w:after="0"/>
        <w:ind w:left="0"/>
        <w:jc w:val="both"/>
      </w:pPr>
      <w:r>
        <w:rPr>
          <w:rFonts w:ascii="Times New Roman"/>
          <w:b w:val="false"/>
          <w:i w:val="false"/>
          <w:color w:val="000000"/>
          <w:sz w:val="28"/>
        </w:rPr>
        <w:t xml:space="preserve">
      1. Павлодар облысы әкімдігінің 2014 жылғы 11 ақпандағы "Павлодар облысының ішкі саясат басқармасы" мемлекеттік мекемесі туралы ережені бекіту туралы" № 34/2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3728 тіркелген, 2014 жылғы 20 наурызда "Сарыарқа самалы", "Звезда Прииртышья" газеттерінде жарияланды).</w:t>
      </w:r>
    </w:p>
    <w:bookmarkEnd w:id="6"/>
    <w:bookmarkStart w:name="z9" w:id="7"/>
    <w:p>
      <w:pPr>
        <w:spacing w:after="0"/>
        <w:ind w:left="0"/>
        <w:jc w:val="both"/>
      </w:pPr>
      <w:r>
        <w:rPr>
          <w:rFonts w:ascii="Times New Roman"/>
          <w:b w:val="false"/>
          <w:i w:val="false"/>
          <w:color w:val="000000"/>
          <w:sz w:val="28"/>
        </w:rPr>
        <w:t xml:space="preserve">
      2. Павлодар облысы әкімдігінің 2014 жылғы 17 шілдедегі № 260/7 "Павлодар облысы әкімдігінің 2014 жылғы 11 ақпандағы "Павлодар облысының ішкі саясат басқармасы" мемлекеттік мекемесі туралы ережені бекіту туралы" № 34/2 қаулысына толықтырулар енгізу туралы (Нормативтік құқықтық актілерді мемлекеттік тіркеу тізілімінде </w:t>
      </w:r>
      <w:r>
        <w:rPr>
          <w:rFonts w:ascii="Times New Roman"/>
          <w:b w:val="false"/>
          <w:i w:val="false"/>
          <w:color w:val="000000"/>
          <w:sz w:val="28"/>
        </w:rPr>
        <w:t>№ 3922</w:t>
      </w:r>
      <w:r>
        <w:rPr>
          <w:rFonts w:ascii="Times New Roman"/>
          <w:b w:val="false"/>
          <w:i w:val="false"/>
          <w:color w:val="000000"/>
          <w:sz w:val="28"/>
        </w:rPr>
        <w:t xml:space="preserve"> тіркелген, 2014 жылғы 23 тамызда "Сарыарқа самалы" газетінде, 2014 жылғы 21 тамызда "Звезда Прииртышья" газетінде жарияланды).</w:t>
      </w:r>
    </w:p>
    <w:bookmarkEnd w:id="7"/>
    <w:bookmarkStart w:name="z10" w:id="8"/>
    <w:p>
      <w:pPr>
        <w:spacing w:after="0"/>
        <w:ind w:left="0"/>
        <w:jc w:val="both"/>
      </w:pPr>
      <w:r>
        <w:rPr>
          <w:rFonts w:ascii="Times New Roman"/>
          <w:b w:val="false"/>
          <w:i w:val="false"/>
          <w:color w:val="000000"/>
          <w:sz w:val="28"/>
        </w:rPr>
        <w:t xml:space="preserve">
      3. Павлодар облысы әкімдігінің 2015 жылғы 14 сәуірдегі № 102/4 "Павлодар облысы әкімдігінің 2014 жылғы 11 ақпандағы "Павлодар облысының ішкі саясат басқармасы" мемлекеттік мекемесі туралы ережені бекіту туралы" № 34/2 қаулысына өзгерістер енгізу туралы (Нормативтік құқықтық актілерді мемлекеттік тіркеу тізілімінде </w:t>
      </w:r>
      <w:r>
        <w:rPr>
          <w:rFonts w:ascii="Times New Roman"/>
          <w:b w:val="false"/>
          <w:i w:val="false"/>
          <w:color w:val="000000"/>
          <w:sz w:val="28"/>
        </w:rPr>
        <w:t>№ 4433</w:t>
      </w:r>
      <w:r>
        <w:rPr>
          <w:rFonts w:ascii="Times New Roman"/>
          <w:b w:val="false"/>
          <w:i w:val="false"/>
          <w:color w:val="000000"/>
          <w:sz w:val="28"/>
        </w:rPr>
        <w:t xml:space="preserve"> тіркелген, 2015 жылғы 25 сәуірде "Сарыарқа самалы", "Звезда Прииртышья" газеттерінде жарияланды).</w:t>
      </w:r>
    </w:p>
    <w:bookmarkEnd w:id="8"/>
    <w:bookmarkStart w:name="z11" w:id="9"/>
    <w:p>
      <w:pPr>
        <w:spacing w:after="0"/>
        <w:ind w:left="0"/>
        <w:jc w:val="both"/>
      </w:pPr>
      <w:r>
        <w:rPr>
          <w:rFonts w:ascii="Times New Roman"/>
          <w:b w:val="false"/>
          <w:i w:val="false"/>
          <w:color w:val="000000"/>
          <w:sz w:val="28"/>
        </w:rPr>
        <w:t xml:space="preserve">
      4. Павлодар облысы әкімдігінің 2016 жылғы 1 наурыздағы № 94/3 "Павлодар облысы әкімдігінің 2014 жылғы 11 ақпандағы "Павлодар облысының ішкі саясат басқармасы" мемлекеттік мекемесі туралы ережені бекіту туралы" № 34/2 қаулысына өзгерістер енгізу туралы (Нормативтік құқықтық актілерді мемлекеттік тіркеу тізілімінде </w:t>
      </w:r>
      <w:r>
        <w:rPr>
          <w:rFonts w:ascii="Times New Roman"/>
          <w:b w:val="false"/>
          <w:i w:val="false"/>
          <w:color w:val="000000"/>
          <w:sz w:val="28"/>
        </w:rPr>
        <w:t>№ 5039</w:t>
      </w:r>
      <w:r>
        <w:rPr>
          <w:rFonts w:ascii="Times New Roman"/>
          <w:b w:val="false"/>
          <w:i w:val="false"/>
          <w:color w:val="000000"/>
          <w:sz w:val="28"/>
        </w:rPr>
        <w:t xml:space="preserve"> тіркелген, 2016 жылғы 12 сәуірде Қазақстан Республикасы нормативтік құқықтық актілерінің "Әділет" ақпараттық-құқықтық жүйесінде жарияланған).</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