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cfe54" w14:textId="40cfe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2015 жылғы 17 шілдедегі "Мал шаруашылығы саласындағы мемлекеттік көрсетілетін қызметтер регламенттерін бекіту туралы" № 211/7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2018 жылғы 26 ақпандағы № 67/2 қаулысы. Павлодар облысының Әділет департаментінде 2018 жылғы 13 наурызда № 5909 болып тіркелді. Күші жойылды - Павлодар облысы әкімдігінің 2020 жылғы 25 желтоқсандағы № 285/5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әкімдігінің 25.12.2020 № 285/5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Павлодар облысы әкімдігінің 2015 жылғы 17 шілдедегі "Мал шаруашылығы саласындағы мемлекеттік көрсетілетін қызметтер регламенттерін бекіту туралы" № 211/7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4674 болып тіркелген, 2015 жылғы 9 қыркүйекте "Әділет" ақпараттық-құқықтық жүйесінде жарияланған)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"Асыл тұқымды мал шаруашылығын дамытуды, мал шаруашылығының өнімділігін және өнім сапасын арттыруды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"Павлодар облысының ауыл шаруашылығы басқармасы" мемлекеттік мекемесі заңнамамен белгіленген тәртіпте:</w:t>
      </w:r>
    </w:p>
    <w:bookmarkEnd w:id="3"/>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3. Осы қаулының орындалуын бақылау облыс әкімінің орынбасары Б. Қ. Қасеновке жүктелсiн.</w:t>
      </w:r>
    </w:p>
    <w:bookmarkEnd w:id="4"/>
    <w:bookmarkStart w:name="z6" w:id="5"/>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2018 жылғы "26" ақпан</w:t>
            </w:r>
            <w:r>
              <w:br/>
            </w:r>
            <w:r>
              <w:rPr>
                <w:rFonts w:ascii="Times New Roman"/>
                <w:b w:val="false"/>
                <w:i w:val="false"/>
                <w:color w:val="000000"/>
                <w:sz w:val="20"/>
              </w:rPr>
              <w:t>№ 67/2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17 шілдедегі</w:t>
            </w:r>
            <w:r>
              <w:br/>
            </w:r>
            <w:r>
              <w:rPr>
                <w:rFonts w:ascii="Times New Roman"/>
                <w:b w:val="false"/>
                <w:i w:val="false"/>
                <w:color w:val="000000"/>
                <w:sz w:val="20"/>
              </w:rPr>
              <w:t>№ 211/7 қаулысымен</w:t>
            </w:r>
            <w:r>
              <w:br/>
            </w:r>
            <w:r>
              <w:rPr>
                <w:rFonts w:ascii="Times New Roman"/>
                <w:b w:val="false"/>
                <w:i w:val="false"/>
                <w:color w:val="000000"/>
                <w:sz w:val="20"/>
              </w:rPr>
              <w:t>бекітілді</w:t>
            </w:r>
          </w:p>
        </w:tc>
      </w:tr>
    </w:tbl>
    <w:bookmarkStart w:name="z8" w:id="6"/>
    <w:p>
      <w:pPr>
        <w:spacing w:after="0"/>
        <w:ind w:left="0"/>
        <w:jc w:val="left"/>
      </w:pPr>
      <w:r>
        <w:rPr>
          <w:rFonts w:ascii="Times New Roman"/>
          <w:b/>
          <w:i w:val="false"/>
          <w:color w:val="000000"/>
        </w:rPr>
        <w:t xml:space="preserve"> "Асыл тұқымды мал шаруашылығын дамытуды,</w:t>
      </w:r>
      <w:r>
        <w:br/>
      </w:r>
      <w:r>
        <w:rPr>
          <w:rFonts w:ascii="Times New Roman"/>
          <w:b/>
          <w:i w:val="false"/>
          <w:color w:val="000000"/>
        </w:rPr>
        <w:t>мал шаруашылығы өнімінің өнімділігін және сапасын арттыруды</w:t>
      </w:r>
      <w:r>
        <w:br/>
      </w:r>
      <w:r>
        <w:rPr>
          <w:rFonts w:ascii="Times New Roman"/>
          <w:b/>
          <w:i w:val="false"/>
          <w:color w:val="000000"/>
        </w:rPr>
        <w:t>субсидиялау" мемлекеттік көрсетілетін қызмет регламенті</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1. "Асыл тұқымды мал шаруашылығын дамытуды, мал шаруашылығы өнімінің өнімділігін және сапасын арттыруды субсидиялау" мемлекеттік көрсетілетін қызметті (бұдан әрі - мемлекеттік көрсетілетін қызмет) "Павлодар облысының ауыл шаруашылығы басқармасы" мемлекеттік мекемесі (бұдан әрі – көрсетілетін қызметті беруші) көрсетеді.</w:t>
      </w:r>
    </w:p>
    <w:bookmarkEnd w:id="8"/>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облыс аудандары мен қалаларының жергілікті атқарушы органдарының кеңсесі (бұдан әрі – кеңсе);</w:t>
      </w:r>
    </w:p>
    <w:p>
      <w:pPr>
        <w:spacing w:after="0"/>
        <w:ind w:left="0"/>
        <w:jc w:val="both"/>
      </w:pPr>
      <w:r>
        <w:rPr>
          <w:rFonts w:ascii="Times New Roman"/>
          <w:b w:val="false"/>
          <w:i w:val="false"/>
          <w:color w:val="000000"/>
          <w:sz w:val="28"/>
        </w:rPr>
        <w:t>
      3) "электрондық үкіметтің" www.egov.kz веб-порталы арқылы жүзеге асырылады.</w:t>
      </w:r>
    </w:p>
    <w:bookmarkStart w:name="z11" w:id="9"/>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немесе қағаз түрінде.</w:t>
      </w:r>
    </w:p>
    <w:bookmarkEnd w:id="9"/>
    <w:bookmarkStart w:name="z12" w:id="10"/>
    <w:p>
      <w:pPr>
        <w:spacing w:after="0"/>
        <w:ind w:left="0"/>
        <w:jc w:val="both"/>
      </w:pPr>
      <w:r>
        <w:rPr>
          <w:rFonts w:ascii="Times New Roman"/>
          <w:b w:val="false"/>
          <w:i w:val="false"/>
          <w:color w:val="000000"/>
          <w:sz w:val="28"/>
        </w:rPr>
        <w:t xml:space="preserve">
      3. Мемлекеттік қызметті көрсету нәтижесі – Қазақстан Республикасы Ауыл шаруашылығы министрінің 2015 жылғы 28 сәуірдегі "Мал шаруашылығы саласындағы мемлекеттік көрсетілетін қызметтер стандарттарын бекіту туралы" № 3-2/378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актілерінің мемлекеттік тіркеу тізілімінде № 11284 болып тіркелген) "Асыл тұқымды мал шаруашылығын дамытуды, мал шаруашылығы өнімінің өнімділігін және сапасын арттыруды субсидиялау"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субсидиялар алуға арналған өтінімді қарастыру нәтижелері туралы хабарлама (бұдан әрі – хабарлама) немесе көрсетілетін қызметті берушінің Стандарттың </w:t>
      </w:r>
      <w:r>
        <w:rPr>
          <w:rFonts w:ascii="Times New Roman"/>
          <w:b w:val="false"/>
          <w:i w:val="false"/>
          <w:color w:val="000000"/>
          <w:sz w:val="28"/>
        </w:rPr>
        <w:t>10-1-тармағында</w:t>
      </w:r>
      <w:r>
        <w:rPr>
          <w:rFonts w:ascii="Times New Roman"/>
          <w:b w:val="false"/>
          <w:i w:val="false"/>
          <w:color w:val="000000"/>
          <w:sz w:val="28"/>
        </w:rPr>
        <w:t xml:space="preserve"> көрсетілген негіздер бойынша бас тарту туралы дәлелді жауабы (бұдан әрі – дәлелді жауап).</w:t>
      </w:r>
    </w:p>
    <w:bookmarkEnd w:id="10"/>
    <w:p>
      <w:pPr>
        <w:spacing w:after="0"/>
        <w:ind w:left="0"/>
        <w:jc w:val="both"/>
      </w:pPr>
      <w:r>
        <w:rPr>
          <w:rFonts w:ascii="Times New Roman"/>
          <w:b w:val="false"/>
          <w:i w:val="false"/>
          <w:color w:val="000000"/>
          <w:sz w:val="28"/>
        </w:rPr>
        <w:t>
      Мемлекеттік қызметті көрсету нәтижесін беру нысаны: электрондық және (немесе) қағаз түрінде.</w:t>
      </w:r>
    </w:p>
    <w:p>
      <w:pPr>
        <w:spacing w:after="0"/>
        <w:ind w:left="0"/>
        <w:jc w:val="both"/>
      </w:pPr>
      <w:r>
        <w:rPr>
          <w:rFonts w:ascii="Times New Roman"/>
          <w:b w:val="false"/>
          <w:i w:val="false"/>
          <w:color w:val="000000"/>
          <w:sz w:val="28"/>
        </w:rPr>
        <w:t>
      Портал арқылы жүгінген жағдайда, көрсетілетін қызметті алушыға "жеке кабинетіне" көрсетілетін қызметті берушінің уәкілетті адамының электрондық цифрлық қолтаңбасы (бұдан әрі – ЭЦҚ) қойылған электрондық құжат нысанындағы хабарлама жолданады.</w:t>
      </w:r>
    </w:p>
    <w:bookmarkStart w:name="z13" w:id="11"/>
    <w:p>
      <w:pPr>
        <w:spacing w:after="0"/>
        <w:ind w:left="0"/>
        <w:jc w:val="left"/>
      </w:pPr>
      <w:r>
        <w:rPr>
          <w:rFonts w:ascii="Times New Roman"/>
          <w:b/>
          <w:i w:val="false"/>
          <w:color w:val="000000"/>
        </w:rPr>
        <w:t xml:space="preserve"> 2-тарау.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іс-қимыл тәртібін сипаттау</w:t>
      </w:r>
    </w:p>
    <w:bookmarkEnd w:id="11"/>
    <w:bookmarkStart w:name="z14" w:id="12"/>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көрсетілетін қызметті алушы ұсынған құжаттар мемлекеттік қызмет көрсету жөніндегі рәсімдерді (іс-қимылдарды) бастау үшін негіз болып табылады.</w:t>
      </w:r>
    </w:p>
    <w:bookmarkEnd w:id="12"/>
    <w:p>
      <w:pPr>
        <w:spacing w:after="0"/>
        <w:ind w:left="0"/>
        <w:jc w:val="both"/>
      </w:pPr>
      <w:r>
        <w:rPr>
          <w:rFonts w:ascii="Times New Roman"/>
          <w:b w:val="false"/>
          <w:i w:val="false"/>
          <w:color w:val="000000"/>
          <w:sz w:val="28"/>
        </w:rPr>
        <w:t>
      Кеңсеге жүгінген кезде мемлекеттік қызметті көрсету мерзімдері – тиісті айда квота мен қаражат болған жағдайда, асыл тұқымды мал шаруашылығын дамытуға құжаттар тапсырған сәттен бастап – 17 (он жеті) жұмыс күні, мал шаруашылығының өнімділігін және өнім сапасын арттыру бойынша – 16 (он алты) жұмыс күні.</w:t>
      </w:r>
    </w:p>
    <w:bookmarkStart w:name="z15" w:id="13"/>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3"/>
    <w:p>
      <w:pPr>
        <w:spacing w:after="0"/>
        <w:ind w:left="0"/>
        <w:jc w:val="both"/>
      </w:pPr>
      <w:r>
        <w:rPr>
          <w:rFonts w:ascii="Times New Roman"/>
          <w:b w:val="false"/>
          <w:i w:val="false"/>
          <w:color w:val="000000"/>
          <w:sz w:val="28"/>
        </w:rPr>
        <w:t>
      1) асыл тұқымды мал шаруашылығын дамыту бағыты бойынша:</w:t>
      </w:r>
    </w:p>
    <w:p>
      <w:pPr>
        <w:spacing w:after="0"/>
        <w:ind w:left="0"/>
        <w:jc w:val="both"/>
      </w:pPr>
      <w:r>
        <w:rPr>
          <w:rFonts w:ascii="Times New Roman"/>
          <w:b w:val="false"/>
          <w:i w:val="false"/>
          <w:color w:val="000000"/>
          <w:sz w:val="28"/>
        </w:rPr>
        <w:t>
      Бөлімнің кеңсе маманы өтінімді қабылдайды және тіркейді – 15 (он бес) минут;</w:t>
      </w:r>
    </w:p>
    <w:p>
      <w:pPr>
        <w:spacing w:after="0"/>
        <w:ind w:left="0"/>
        <w:jc w:val="both"/>
      </w:pPr>
      <w:r>
        <w:rPr>
          <w:rFonts w:ascii="Times New Roman"/>
          <w:b w:val="false"/>
          <w:i w:val="false"/>
          <w:color w:val="000000"/>
          <w:sz w:val="28"/>
        </w:rPr>
        <w:t>
      облыс қалалар мен аудандардың ауыл шаруашылығы бөлімінің (бұдан әрі – Бөлім) басшысы құжаттарды қарайды және жауапты орындаушыны белгілейді – 1 (бір) сағат;</w:t>
      </w:r>
    </w:p>
    <w:p>
      <w:pPr>
        <w:spacing w:after="0"/>
        <w:ind w:left="0"/>
        <w:jc w:val="both"/>
      </w:pPr>
      <w:r>
        <w:rPr>
          <w:rFonts w:ascii="Times New Roman"/>
          <w:b w:val="false"/>
          <w:i w:val="false"/>
          <w:color w:val="000000"/>
          <w:sz w:val="28"/>
        </w:rPr>
        <w:t>
      Бөлімнің жауапты орындаушысы көрсетілген деректердің толықтығына, сондай-ақ қолданыстағы заңнаманың өлшемшарттар мен талаптарына сәйкестігіне өтінімдерді тексеруді жүзеге асырады және жұмыстық топпен өлшемшарттар мен талаптарға сәйкестігін салыстырып тексеру үшін шаруашылыққа барады, сапар нәтижелері бойынша салыстыру актісі жасалады. Көрсетілетін қызметті берушіге өтінімді салыстыру актісінің көшірмесін қоса жолдайды – 7 (жеті) жұмыс күні;</w:t>
      </w:r>
    </w:p>
    <w:p>
      <w:pPr>
        <w:spacing w:after="0"/>
        <w:ind w:left="0"/>
        <w:jc w:val="both"/>
      </w:pPr>
      <w:r>
        <w:rPr>
          <w:rFonts w:ascii="Times New Roman"/>
          <w:b w:val="false"/>
          <w:i w:val="false"/>
          <w:color w:val="000000"/>
          <w:sz w:val="28"/>
        </w:rPr>
        <w:t>
      көрсетілетін қызметті берушінің жауапты орындаушысы өтінім келіп түскеннен кейін көрсетілген деректердің толықтығын тексереді және сәйкес болған жағдайда көрсетілетін қызметті алушыға өтінімнің мақұлданғаны туралы хабарлама немесе дәлелді жауап жолдайды – 4 (төрт) жұмыс күні;</w:t>
      </w:r>
    </w:p>
    <w:p>
      <w:pPr>
        <w:spacing w:after="0"/>
        <w:ind w:left="0"/>
        <w:jc w:val="both"/>
      </w:pPr>
      <w:r>
        <w:rPr>
          <w:rFonts w:ascii="Times New Roman"/>
          <w:b w:val="false"/>
          <w:i w:val="false"/>
          <w:color w:val="000000"/>
          <w:sz w:val="28"/>
        </w:rPr>
        <w:t>
      2) мал шаруашылығының өнімділігін және өнім сапасын арттыру бағыты бойынша:</w:t>
      </w:r>
    </w:p>
    <w:p>
      <w:pPr>
        <w:spacing w:after="0"/>
        <w:ind w:left="0"/>
        <w:jc w:val="both"/>
      </w:pPr>
      <w:r>
        <w:rPr>
          <w:rFonts w:ascii="Times New Roman"/>
          <w:b w:val="false"/>
          <w:i w:val="false"/>
          <w:color w:val="000000"/>
          <w:sz w:val="28"/>
        </w:rPr>
        <w:t>
      Бөлімнің кеңсе маманы өтінімді қабылдайды және тіркейді – 15 (он бес) минут;</w:t>
      </w:r>
    </w:p>
    <w:p>
      <w:pPr>
        <w:spacing w:after="0"/>
        <w:ind w:left="0"/>
        <w:jc w:val="both"/>
      </w:pPr>
      <w:r>
        <w:rPr>
          <w:rFonts w:ascii="Times New Roman"/>
          <w:b w:val="false"/>
          <w:i w:val="false"/>
          <w:color w:val="000000"/>
          <w:sz w:val="28"/>
        </w:rPr>
        <w:t>
      Бөлім басшысы құжаттарды қарайды және жауапты орындаушыны белгілейді – 1 (бір) сағат;</w:t>
      </w:r>
    </w:p>
    <w:p>
      <w:pPr>
        <w:spacing w:after="0"/>
        <w:ind w:left="0"/>
        <w:jc w:val="both"/>
      </w:pPr>
      <w:r>
        <w:rPr>
          <w:rFonts w:ascii="Times New Roman"/>
          <w:b w:val="false"/>
          <w:i w:val="false"/>
          <w:color w:val="000000"/>
          <w:sz w:val="28"/>
        </w:rPr>
        <w:t>
      Бөлімнің жауапты орындаушысы:</w:t>
      </w:r>
    </w:p>
    <w:p>
      <w:pPr>
        <w:spacing w:after="0"/>
        <w:ind w:left="0"/>
        <w:jc w:val="both"/>
      </w:pPr>
      <w:r>
        <w:rPr>
          <w:rFonts w:ascii="Times New Roman"/>
          <w:b w:val="false"/>
          <w:i w:val="false"/>
          <w:color w:val="000000"/>
          <w:sz w:val="28"/>
        </w:rPr>
        <w:t>
      көрсетілетін қызметті алушының өтінімін қолданыстағы заңнамаға сәйкестігі тұрғысынан тексереді, мал шаруашылығы өнімін субсидиялауға өтінім берген тауар өндірушілерді, аса қауіпті және инфекциялық аурулар бойынша карантиндiк iс-шаралар қолданылған тауар өндірушілер тізімімен салыстырып тексеруді жүзеге асырады, қолданыстағы заңнамада қарастырылған жағдайларда көрсетілетін қызметті алушының өлшемшарттар мен талаптарға сәйкестігін анықтау және зоотехникалық есепке алудың бастапқы құжаттарына салыстырып тексеру жүргізу үшін оның қызмет орнына барады, аудан бойынша жиынтық акт жасайды, оны және екінші деңгейдегі банктің немесе поштаның ұлттық операторының ағымдағы шоттың бар болуы туралы анықтамасының көшірмесін көрсетілетін қызметті берушіге ұсынады – 7 (жеті) жұмыс күні;</w:t>
      </w:r>
    </w:p>
    <w:p>
      <w:pPr>
        <w:spacing w:after="0"/>
        <w:ind w:left="0"/>
        <w:jc w:val="both"/>
      </w:pPr>
      <w:r>
        <w:rPr>
          <w:rFonts w:ascii="Times New Roman"/>
          <w:b w:val="false"/>
          <w:i w:val="false"/>
          <w:color w:val="000000"/>
          <w:sz w:val="28"/>
        </w:rPr>
        <w:t>
      көрсетілетін қызметті берушінің жауапты орындаушысы аудандар бойынша жиынтық актілерді тіркейді, оларды барлық деректердің болуы және толықтығы тұрғысынан қарайды, тиесілі субсидиялардың көлемін көрсете отырып, облыс бойынша жиынтық акт жасайды, Бөлімге өтінімдерді қарау қорытындысы жөніндегі ақпаратты немесе дәлелді жауап жолдайды – 5 (бес) жұмыс күні;</w:t>
      </w:r>
    </w:p>
    <w:p>
      <w:pPr>
        <w:spacing w:after="0"/>
        <w:ind w:left="0"/>
        <w:jc w:val="both"/>
      </w:pPr>
      <w:r>
        <w:rPr>
          <w:rFonts w:ascii="Times New Roman"/>
          <w:b w:val="false"/>
          <w:i w:val="false"/>
          <w:color w:val="000000"/>
          <w:sz w:val="28"/>
        </w:rPr>
        <w:t>
      Бөлімнің жауапты орындаушысы көрсетілетін қызметті берушінің ақпаратына сәйкес мемлекеттік қызметті көрсету нәтижесін дайындайды – 1 (бір) сағат;</w:t>
      </w:r>
    </w:p>
    <w:p>
      <w:pPr>
        <w:spacing w:after="0"/>
        <w:ind w:left="0"/>
        <w:jc w:val="both"/>
      </w:pPr>
      <w:r>
        <w:rPr>
          <w:rFonts w:ascii="Times New Roman"/>
          <w:b w:val="false"/>
          <w:i w:val="false"/>
          <w:color w:val="000000"/>
          <w:sz w:val="28"/>
        </w:rPr>
        <w:t>
      Бөлімнің кеңсе маманы көрсетілетін қызметті берушінің ақпаратына сәйкес мемлекеттік қызметті көрсету нәтижесін береді – 15 (он бес) минут.</w:t>
      </w:r>
    </w:p>
    <w:bookmarkStart w:name="z16" w:id="14"/>
    <w:p>
      <w:pPr>
        <w:spacing w:after="0"/>
        <w:ind w:left="0"/>
        <w:jc w:val="left"/>
      </w:pPr>
      <w:r>
        <w:rPr>
          <w:rFonts w:ascii="Times New Roman"/>
          <w:b/>
          <w:i w:val="false"/>
          <w:color w:val="000000"/>
        </w:rPr>
        <w:t xml:space="preserve"> 3-тарау. Мемлекеттік қызмет көрсету процесінде көрсетілетін</w:t>
      </w:r>
      <w:r>
        <w:br/>
      </w:r>
      <w:r>
        <w:rPr>
          <w:rFonts w:ascii="Times New Roman"/>
          <w:b/>
          <w:i w:val="false"/>
          <w:color w:val="000000"/>
        </w:rPr>
        <w:t>қызмет берушінің құрылымдық бөлімшелерінің</w:t>
      </w:r>
      <w:r>
        <w:br/>
      </w:r>
      <w:r>
        <w:rPr>
          <w:rFonts w:ascii="Times New Roman"/>
          <w:b/>
          <w:i w:val="false"/>
          <w:color w:val="000000"/>
        </w:rPr>
        <w:t>(қызметкерлерінің) өзара іс-қимылы тәртібін сипаттау</w:t>
      </w:r>
    </w:p>
    <w:bookmarkEnd w:id="14"/>
    <w:bookmarkStart w:name="z17" w:id="15"/>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 берушінің құрылымдық бөлімшелерінің (қызметкерлерінің) тізбесі:</w:t>
      </w:r>
    </w:p>
    <w:bookmarkEnd w:id="15"/>
    <w:p>
      <w:pPr>
        <w:spacing w:after="0"/>
        <w:ind w:left="0"/>
        <w:jc w:val="both"/>
      </w:pPr>
      <w:r>
        <w:rPr>
          <w:rFonts w:ascii="Times New Roman"/>
          <w:b w:val="false"/>
          <w:i w:val="false"/>
          <w:color w:val="000000"/>
          <w:sz w:val="28"/>
        </w:rPr>
        <w:t>
      1) асыл тұқымды мал шаруашылығын дамыту бағыты бойынша:</w:t>
      </w:r>
    </w:p>
    <w:p>
      <w:pPr>
        <w:spacing w:after="0"/>
        <w:ind w:left="0"/>
        <w:jc w:val="both"/>
      </w:pPr>
      <w:r>
        <w:rPr>
          <w:rFonts w:ascii="Times New Roman"/>
          <w:b w:val="false"/>
          <w:i w:val="false"/>
          <w:color w:val="000000"/>
          <w:sz w:val="28"/>
        </w:rPr>
        <w:t>
      Бөлімнің кеңсе маманы;</w:t>
      </w:r>
    </w:p>
    <w:p>
      <w:pPr>
        <w:spacing w:after="0"/>
        <w:ind w:left="0"/>
        <w:jc w:val="both"/>
      </w:pPr>
      <w:r>
        <w:rPr>
          <w:rFonts w:ascii="Times New Roman"/>
          <w:b w:val="false"/>
          <w:i w:val="false"/>
          <w:color w:val="000000"/>
          <w:sz w:val="28"/>
        </w:rPr>
        <w:t>
      Бөлімнің басшысы;</w:t>
      </w:r>
    </w:p>
    <w:p>
      <w:pPr>
        <w:spacing w:after="0"/>
        <w:ind w:left="0"/>
        <w:jc w:val="both"/>
      </w:pPr>
      <w:r>
        <w:rPr>
          <w:rFonts w:ascii="Times New Roman"/>
          <w:b w:val="false"/>
          <w:i w:val="false"/>
          <w:color w:val="000000"/>
          <w:sz w:val="28"/>
        </w:rPr>
        <w:t>
      Бөлімнің жауапты орындаушысы;</w:t>
      </w:r>
    </w:p>
    <w:p>
      <w:pPr>
        <w:spacing w:after="0"/>
        <w:ind w:left="0"/>
        <w:jc w:val="both"/>
      </w:pPr>
      <w:r>
        <w:rPr>
          <w:rFonts w:ascii="Times New Roman"/>
          <w:b w:val="false"/>
          <w:i w:val="false"/>
          <w:color w:val="000000"/>
          <w:sz w:val="28"/>
        </w:rPr>
        <w:t>
      көрсетілетін қызметті берушінің жауапты орындаушысы;</w:t>
      </w:r>
    </w:p>
    <w:p>
      <w:pPr>
        <w:spacing w:after="0"/>
        <w:ind w:left="0"/>
        <w:jc w:val="both"/>
      </w:pPr>
      <w:r>
        <w:rPr>
          <w:rFonts w:ascii="Times New Roman"/>
          <w:b w:val="false"/>
          <w:i w:val="false"/>
          <w:color w:val="000000"/>
          <w:sz w:val="28"/>
        </w:rPr>
        <w:t>
      2) мал шаруашылығының өнімділігін және өнім сапасын арттыру бағыты бойынша:</w:t>
      </w:r>
    </w:p>
    <w:p>
      <w:pPr>
        <w:spacing w:after="0"/>
        <w:ind w:left="0"/>
        <w:jc w:val="both"/>
      </w:pPr>
      <w:r>
        <w:rPr>
          <w:rFonts w:ascii="Times New Roman"/>
          <w:b w:val="false"/>
          <w:i w:val="false"/>
          <w:color w:val="000000"/>
          <w:sz w:val="28"/>
        </w:rPr>
        <w:t>
      Бөлімнің кеңсе маманы;</w:t>
      </w:r>
    </w:p>
    <w:p>
      <w:pPr>
        <w:spacing w:after="0"/>
        <w:ind w:left="0"/>
        <w:jc w:val="both"/>
      </w:pPr>
      <w:r>
        <w:rPr>
          <w:rFonts w:ascii="Times New Roman"/>
          <w:b w:val="false"/>
          <w:i w:val="false"/>
          <w:color w:val="000000"/>
          <w:sz w:val="28"/>
        </w:rPr>
        <w:t>
      Бөлімнің басшысы;</w:t>
      </w:r>
    </w:p>
    <w:p>
      <w:pPr>
        <w:spacing w:after="0"/>
        <w:ind w:left="0"/>
        <w:jc w:val="both"/>
      </w:pPr>
      <w:r>
        <w:rPr>
          <w:rFonts w:ascii="Times New Roman"/>
          <w:b w:val="false"/>
          <w:i w:val="false"/>
          <w:color w:val="000000"/>
          <w:sz w:val="28"/>
        </w:rPr>
        <w:t>
      Бөлімнің жауапты орындаушысы;</w:t>
      </w:r>
    </w:p>
    <w:p>
      <w:pPr>
        <w:spacing w:after="0"/>
        <w:ind w:left="0"/>
        <w:jc w:val="both"/>
      </w:pPr>
      <w:r>
        <w:rPr>
          <w:rFonts w:ascii="Times New Roman"/>
          <w:b w:val="false"/>
          <w:i w:val="false"/>
          <w:color w:val="000000"/>
          <w:sz w:val="28"/>
        </w:rPr>
        <w:t>
      көрсетілетін қызметті берушінің жауапты орындаушысы.</w:t>
      </w:r>
    </w:p>
    <w:bookmarkStart w:name="z18" w:id="16"/>
    <w:p>
      <w:pPr>
        <w:spacing w:after="0"/>
        <w:ind w:left="0"/>
        <w:jc w:val="both"/>
      </w:pPr>
      <w:r>
        <w:rPr>
          <w:rFonts w:ascii="Times New Roman"/>
          <w:b w:val="false"/>
          <w:i w:val="false"/>
          <w:color w:val="000000"/>
          <w:sz w:val="28"/>
        </w:rPr>
        <w:t xml:space="preserve">
      7. Әрбір рәсімнің (іс-қимылдың) ұзақтығын көрсете отырып, құрылымдық бөлімшелер (қызметкерлер) арасындағы рәсімдердің (іс-қимылдардың) реттілігінің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16"/>
    <w:bookmarkStart w:name="z19" w:id="17"/>
    <w:p>
      <w:pPr>
        <w:spacing w:after="0"/>
        <w:ind w:left="0"/>
        <w:jc w:val="left"/>
      </w:pPr>
      <w:r>
        <w:rPr>
          <w:rFonts w:ascii="Times New Roman"/>
          <w:b/>
          <w:i w:val="false"/>
          <w:color w:val="000000"/>
        </w:rPr>
        <w:t xml:space="preserve"> 4-тарау. Мемлекеттік қызмет көрсету процесінде</w:t>
      </w:r>
      <w:r>
        <w:br/>
      </w:r>
      <w:r>
        <w:rPr>
          <w:rFonts w:ascii="Times New Roman"/>
          <w:b/>
          <w:i w:val="false"/>
          <w:color w:val="000000"/>
        </w:rPr>
        <w:t>мемлекеттік корпорациямен және (немесе) өзге де көрсетілетін</w:t>
      </w:r>
      <w:r>
        <w:br/>
      </w:r>
      <w:r>
        <w:rPr>
          <w:rFonts w:ascii="Times New Roman"/>
          <w:b/>
          <w:i w:val="false"/>
          <w:color w:val="000000"/>
        </w:rPr>
        <w:t>қызметті берушілермен өзара іс-қимыл тәртібін, сондай-ақ</w:t>
      </w:r>
      <w:r>
        <w:br/>
      </w:r>
      <w:r>
        <w:rPr>
          <w:rFonts w:ascii="Times New Roman"/>
          <w:b/>
          <w:i w:val="false"/>
          <w:color w:val="000000"/>
        </w:rPr>
        <w:t>ақпараттық жүйелерді пайдалану тәртібін сипаттау</w:t>
      </w:r>
    </w:p>
    <w:bookmarkEnd w:id="17"/>
    <w:bookmarkStart w:name="z20" w:id="18"/>
    <w:p>
      <w:pPr>
        <w:spacing w:after="0"/>
        <w:ind w:left="0"/>
        <w:jc w:val="both"/>
      </w:pPr>
      <w:r>
        <w:rPr>
          <w:rFonts w:ascii="Times New Roman"/>
          <w:b w:val="false"/>
          <w:i w:val="false"/>
          <w:color w:val="000000"/>
          <w:sz w:val="28"/>
        </w:rPr>
        <w:t>
      8. Мемлекеттік корпорацияға жүгіну тәртібін, көрсетілетін қызметті алушының өтінішін өңдеу ұзақтығын сипаттау:</w:t>
      </w:r>
    </w:p>
    <w:bookmarkEnd w:id="18"/>
    <w:p>
      <w:pPr>
        <w:spacing w:after="0"/>
        <w:ind w:left="0"/>
        <w:jc w:val="both"/>
      </w:pPr>
      <w:r>
        <w:rPr>
          <w:rFonts w:ascii="Times New Roman"/>
          <w:b w:val="false"/>
          <w:i w:val="false"/>
          <w:color w:val="000000"/>
          <w:sz w:val="28"/>
        </w:rPr>
        <w:t>
      1-процесс – Мемлекеттік корпорацияның қызметкері ұсынылған құжаттарды тексереді, көрсетілетін қызметті алушының өтінімін қабылдайды және тіркейді, құжаттарды қабылдау күні мен уақыты көрсетілген құжаттардың қабылданғаны туралы қолхат береді;</w:t>
      </w:r>
    </w:p>
    <w:p>
      <w:pPr>
        <w:spacing w:after="0"/>
        <w:ind w:left="0"/>
        <w:jc w:val="both"/>
      </w:pPr>
      <w:r>
        <w:rPr>
          <w:rFonts w:ascii="Times New Roman"/>
          <w:b w:val="false"/>
          <w:i w:val="false"/>
          <w:color w:val="000000"/>
          <w:sz w:val="28"/>
        </w:rPr>
        <w:t xml:space="preserve">
      1-шарт –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топтамасын толық ұсынбаған жағдайда Мемлекеттік корпорация қызметкері құжаттарды қабылдаудан бас тартады және Стандарттың </w:t>
      </w:r>
      <w:r>
        <w:rPr>
          <w:rFonts w:ascii="Times New Roman"/>
          <w:b w:val="false"/>
          <w:i w:val="false"/>
          <w:color w:val="000000"/>
          <w:sz w:val="28"/>
        </w:rPr>
        <w:t>3-қосымшаға</w:t>
      </w:r>
      <w:r>
        <w:rPr>
          <w:rFonts w:ascii="Times New Roman"/>
          <w:b w:val="false"/>
          <w:i w:val="false"/>
          <w:color w:val="000000"/>
          <w:sz w:val="28"/>
        </w:rPr>
        <w:t xml:space="preserve"> сәйкес құжаттарды қабылдаудан бас тарту туралы қолхат береді;</w:t>
      </w:r>
    </w:p>
    <w:p>
      <w:pPr>
        <w:spacing w:after="0"/>
        <w:ind w:left="0"/>
        <w:jc w:val="both"/>
      </w:pPr>
      <w:r>
        <w:rPr>
          <w:rFonts w:ascii="Times New Roman"/>
          <w:b w:val="false"/>
          <w:i w:val="false"/>
          <w:color w:val="000000"/>
          <w:sz w:val="28"/>
        </w:rPr>
        <w:t xml:space="preserve">
      2-процесс – көрсетілетін қызметті берушінің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көзделген рәсімдері (іс-қимылдары);</w:t>
      </w:r>
    </w:p>
    <w:p>
      <w:pPr>
        <w:spacing w:after="0"/>
        <w:ind w:left="0"/>
        <w:jc w:val="both"/>
      </w:pPr>
      <w:r>
        <w:rPr>
          <w:rFonts w:ascii="Times New Roman"/>
          <w:b w:val="false"/>
          <w:i w:val="false"/>
          <w:color w:val="000000"/>
          <w:sz w:val="28"/>
        </w:rPr>
        <w:t xml:space="preserve">
      3-процесс – Мемлекеттік корпорация қызметкері тиісті құжаттарды қабылдау туралы қолхатта көрсетілген мерзімде көрсетілетін қызметті алушыға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субсидия алуға берілген өтінімді қарау нәтижелері туралы хабарламаны немесе дәлелді жауабын береді.</w:t>
      </w:r>
    </w:p>
    <w:bookmarkStart w:name="z21" w:id="19"/>
    <w:p>
      <w:pPr>
        <w:spacing w:after="0"/>
        <w:ind w:left="0"/>
        <w:jc w:val="both"/>
      </w:pPr>
      <w:r>
        <w:rPr>
          <w:rFonts w:ascii="Times New Roman"/>
          <w:b w:val="false"/>
          <w:i w:val="false"/>
          <w:color w:val="000000"/>
          <w:sz w:val="28"/>
        </w:rPr>
        <w:t>
      9. Портал арқылы мемлекеттік қызмет көрсету кезінде көрсетілетін қызметті беруші мен көрсетілетін қызметті алушының жүгіну және рәсімдерінің (іс-қимылдарының) реттілігі тәртібін сипаттау:</w:t>
      </w:r>
    </w:p>
    <w:bookmarkEnd w:id="19"/>
    <w:p>
      <w:pPr>
        <w:spacing w:after="0"/>
        <w:ind w:left="0"/>
        <w:jc w:val="both"/>
      </w:pPr>
      <w:r>
        <w:rPr>
          <w:rFonts w:ascii="Times New Roman"/>
          <w:b w:val="false"/>
          <w:i w:val="false"/>
          <w:color w:val="000000"/>
          <w:sz w:val="28"/>
        </w:rPr>
        <w:t>
      көрсетілетін қызметті алушы порталда жеке сәйкестендіру нөмірі (бұдан әрі – ЖСН) және бизнес-сәйкестендіру нөмірі (бұдан әрі – БСН), сондай-ақ пароль (порталда тіркелмеген қызмет алушылар үшін іске асырылады) арқылы тіркеуді іске асырады;</w:t>
      </w:r>
    </w:p>
    <w:p>
      <w:pPr>
        <w:spacing w:after="0"/>
        <w:ind w:left="0"/>
        <w:jc w:val="both"/>
      </w:pPr>
      <w:r>
        <w:rPr>
          <w:rFonts w:ascii="Times New Roman"/>
          <w:b w:val="false"/>
          <w:i w:val="false"/>
          <w:color w:val="000000"/>
          <w:sz w:val="28"/>
        </w:rPr>
        <w:t>
      1-процесс – көрсетілетін қызметті алушының мемлекеттік қызметті алу үшін қызмет алушының порталда ЖСН/БСН және паролін енгізу процесі (авторизация процесі);</w:t>
      </w:r>
    </w:p>
    <w:p>
      <w:pPr>
        <w:spacing w:after="0"/>
        <w:ind w:left="0"/>
        <w:jc w:val="both"/>
      </w:pPr>
      <w:r>
        <w:rPr>
          <w:rFonts w:ascii="Times New Roman"/>
          <w:b w:val="false"/>
          <w:i w:val="false"/>
          <w:color w:val="000000"/>
          <w:sz w:val="28"/>
        </w:rPr>
        <w:t>
      1-шарт – порталда ЖСН/БСН және пароль арқылы тіркелген көрсетілетін қызмет алушы туралы деректердің түпнұсқалығын тексеру;</w:t>
      </w:r>
    </w:p>
    <w:p>
      <w:pPr>
        <w:spacing w:after="0"/>
        <w:ind w:left="0"/>
        <w:jc w:val="both"/>
      </w:pPr>
      <w:r>
        <w:rPr>
          <w:rFonts w:ascii="Times New Roman"/>
          <w:b w:val="false"/>
          <w:i w:val="false"/>
          <w:color w:val="000000"/>
          <w:sz w:val="28"/>
        </w:rPr>
        <w:t>
      2-процесс – көрсетілетін қызметті алушының деректерінде бар бұзушылықтармен байланысты порталда авторизациялаудан бас тарту туралы хабарлама қалыптастыру;</w:t>
      </w:r>
    </w:p>
    <w:p>
      <w:pPr>
        <w:spacing w:after="0"/>
        <w:ind w:left="0"/>
        <w:jc w:val="both"/>
      </w:pPr>
      <w:r>
        <w:rPr>
          <w:rFonts w:ascii="Times New Roman"/>
          <w:b w:val="false"/>
          <w:i w:val="false"/>
          <w:color w:val="000000"/>
          <w:sz w:val="28"/>
        </w:rPr>
        <w:t xml:space="preserve">
      3-процесс – көрсетілетін қызметті алушының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таңдап алуы, қызмет көрсету үшін сауал түрін экранға шығару және құрылымдық пен форматтық талаптарын ескере отырып, сауал түріне электрондық түрде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бекітумен қызмет алушының үлгілерді толтыруы (деректерді енгізу), сондай-ақ сауалды куәландыру (қол қою) үшін көрсетілетін қызметті алушының ЭЦҚ тіркеу куәлігін таңдап алуы;</w:t>
      </w:r>
    </w:p>
    <w:p>
      <w:pPr>
        <w:spacing w:after="0"/>
        <w:ind w:left="0"/>
        <w:jc w:val="both"/>
      </w:pPr>
      <w:r>
        <w:rPr>
          <w:rFonts w:ascii="Times New Roman"/>
          <w:b w:val="false"/>
          <w:i w:val="false"/>
          <w:color w:val="000000"/>
          <w:sz w:val="28"/>
        </w:rPr>
        <w:t>
      2-шарт – порталда ЭЦҚ тіркеу куәлігінің қолданыс мерзімін және қайта шақыртып алынған (жойылған) тіркеу куәліктерінің тізімінде жоқ екендігін, сондай-ақ сәйкестендіру деректерінің (сауалда көрсетілген ЖСН/БСН және ЭЦҚ тіркеу куәлігінде көрсетілген ЖСН/БСН арасында) сәйкестігін тексеру;</w:t>
      </w:r>
    </w:p>
    <w:p>
      <w:pPr>
        <w:spacing w:after="0"/>
        <w:ind w:left="0"/>
        <w:jc w:val="both"/>
      </w:pPr>
      <w:r>
        <w:rPr>
          <w:rFonts w:ascii="Times New Roman"/>
          <w:b w:val="false"/>
          <w:i w:val="false"/>
          <w:color w:val="000000"/>
          <w:sz w:val="28"/>
        </w:rPr>
        <w:t>
      4-процесс – көрсетілетін қызметті алушының ЭЦҚ түпнұсқалығын расталмауына байланысты сұратып отырған қызметтен бас тарту туралы хабарлама қалыптастыру;</w:t>
      </w:r>
    </w:p>
    <w:p>
      <w:pPr>
        <w:spacing w:after="0"/>
        <w:ind w:left="0"/>
        <w:jc w:val="both"/>
      </w:pPr>
      <w:r>
        <w:rPr>
          <w:rFonts w:ascii="Times New Roman"/>
          <w:b w:val="false"/>
          <w:i w:val="false"/>
          <w:color w:val="000000"/>
          <w:sz w:val="28"/>
        </w:rPr>
        <w:t>
      5-процесс – көрсетілетін қызметті берушінің сауалды өңдеуі үшін "электрондық үкімет" шлюзі арқылы автоматтандырылған жұмыс орнындағы "электрондық үкіметтің" өңірлік шлюзіне көрсетілетін қызметті алушының ЭЦҚ куәландырылған (қол қойылған) электрондық құжатты (көрсетілетін қызметті алушының сауалды) жолдау;</w:t>
      </w:r>
    </w:p>
    <w:p>
      <w:pPr>
        <w:spacing w:after="0"/>
        <w:ind w:left="0"/>
        <w:jc w:val="both"/>
      </w:pPr>
      <w:r>
        <w:rPr>
          <w:rFonts w:ascii="Times New Roman"/>
          <w:b w:val="false"/>
          <w:i w:val="false"/>
          <w:color w:val="000000"/>
          <w:sz w:val="28"/>
        </w:rPr>
        <w:t xml:space="preserve">
      6-процесс – көрсетілген қызметті берушінің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көзделген рәсімдері (іс-қимылдары);</w:t>
      </w:r>
    </w:p>
    <w:p>
      <w:pPr>
        <w:spacing w:after="0"/>
        <w:ind w:left="0"/>
        <w:jc w:val="both"/>
      </w:pPr>
      <w:r>
        <w:rPr>
          <w:rFonts w:ascii="Times New Roman"/>
          <w:b w:val="false"/>
          <w:i w:val="false"/>
          <w:color w:val="000000"/>
          <w:sz w:val="28"/>
        </w:rPr>
        <w:t>
      7-процесс – көрсетілетін қызметті алушымен порталда құрастырылған мемлекеттік қызмет көрсету нәтижесін алу. Электронды құжат көрсетілетін қызметті беруші басшысының ЭЦҚ-сын қолдану арқылы қалыптастырылады.</w:t>
      </w:r>
    </w:p>
    <w:bookmarkStart w:name="z22" w:id="20"/>
    <w:p>
      <w:pPr>
        <w:spacing w:after="0"/>
        <w:ind w:left="0"/>
        <w:jc w:val="both"/>
      </w:pPr>
      <w:r>
        <w:rPr>
          <w:rFonts w:ascii="Times New Roman"/>
          <w:b w:val="false"/>
          <w:i w:val="false"/>
          <w:color w:val="000000"/>
          <w:sz w:val="28"/>
        </w:rPr>
        <w:t xml:space="preserve">
      10. Портал арқылы мемлекеттік қызмет көрсету кезінде тартылған ақпараттық жүйелердің функционалдық өзара іс-қимылдар диаграммасы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20"/>
    <w:bookmarkStart w:name="z23" w:id="21"/>
    <w:p>
      <w:pPr>
        <w:spacing w:after="0"/>
        <w:ind w:left="0"/>
        <w:jc w:val="both"/>
      </w:pPr>
      <w:r>
        <w:rPr>
          <w:rFonts w:ascii="Times New Roman"/>
          <w:b w:val="false"/>
          <w:i w:val="false"/>
          <w:color w:val="000000"/>
          <w:sz w:val="28"/>
        </w:rPr>
        <w:t xml:space="preserve">
      11.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көрсетілген қызметті берушілер және (немесе) Мемлекеттік корпорациямен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w:t>
            </w:r>
            <w:r>
              <w:br/>
            </w:r>
            <w:r>
              <w:rPr>
                <w:rFonts w:ascii="Times New Roman"/>
                <w:b w:val="false"/>
                <w:i w:val="false"/>
                <w:color w:val="000000"/>
                <w:sz w:val="20"/>
              </w:rPr>
              <w:t>шаруашылығын дамытуды, мал</w:t>
            </w:r>
            <w:r>
              <w:br/>
            </w:r>
            <w:r>
              <w:rPr>
                <w:rFonts w:ascii="Times New Roman"/>
                <w:b w:val="false"/>
                <w:i w:val="false"/>
                <w:color w:val="000000"/>
                <w:sz w:val="20"/>
              </w:rPr>
              <w:t>шаруашылығы өнімінің</w:t>
            </w:r>
            <w:r>
              <w:br/>
            </w:r>
            <w:r>
              <w:rPr>
                <w:rFonts w:ascii="Times New Roman"/>
                <w:b w:val="false"/>
                <w:i w:val="false"/>
                <w:color w:val="000000"/>
                <w:sz w:val="20"/>
              </w:rPr>
              <w:t>өнімділігін және сапасын</w:t>
            </w:r>
            <w:r>
              <w:br/>
            </w:r>
            <w:r>
              <w:rPr>
                <w:rFonts w:ascii="Times New Roman"/>
                <w:b w:val="false"/>
                <w:i w:val="false"/>
                <w:color w:val="000000"/>
                <w:sz w:val="20"/>
              </w:rPr>
              <w:t>арттыруды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25" w:id="22"/>
    <w:p>
      <w:pPr>
        <w:spacing w:after="0"/>
        <w:ind w:left="0"/>
        <w:jc w:val="left"/>
      </w:pPr>
      <w:r>
        <w:rPr>
          <w:rFonts w:ascii="Times New Roman"/>
          <w:b/>
          <w:i w:val="false"/>
          <w:color w:val="000000"/>
        </w:rPr>
        <w:t xml:space="preserve">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іс-қимыл тәртібін сипаттау</w:t>
      </w:r>
    </w:p>
    <w:bookmarkEnd w:id="22"/>
    <w:p>
      <w:pPr>
        <w:spacing w:after="0"/>
        <w:ind w:left="0"/>
        <w:jc w:val="both"/>
      </w:pPr>
      <w:r>
        <w:rPr>
          <w:rFonts w:ascii="Times New Roman"/>
          <w:b w:val="false"/>
          <w:i w:val="false"/>
          <w:color w:val="000000"/>
          <w:sz w:val="28"/>
        </w:rPr>
        <w:t>
      1) асыл тұқымды мал шаруашылығын дамыту бағыты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1597"/>
        <w:gridCol w:w="1427"/>
        <w:gridCol w:w="1048"/>
        <w:gridCol w:w="4775"/>
        <w:gridCol w:w="299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процестің ( жұмыс барысының, ағымының) іс-қимылы</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кеңсе маманы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басшысы</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жауапты орындаушысы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орындаушысы</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атауы және сипаттамасы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қабылдау және тіркеу</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қарау және жауапты орындаушыны белгілеу</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заңнамасының өлшемшарттар мен талаптарына сәйкестігіне өтінімдерді тексеру және жұмыстық топпен өлшемшарттар мен талаптарға сәйкестігін салыстырып тексеру үшін шаруашылыққа барады, сапар нәтижелері бойынша салыстыру актісі жасалады. Қызметті берушіге өтініммен бірге салыстыру актісінің көшірмесін қоса ұсынады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келіп түскеннен кейін көрсетілген деректердің толықтығын тексеру және сәйкес болған жағдайда көрсетілетін қызметті алушыға өтінімнің мақұлданғаны туралы хабарлама немесе дәлелді жауап жолдау</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(деректер, құжат, ұйымдастыру-өкімдік шешім)</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басшылығына қарастыруға тапсыру</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орындаушыны белгілеу</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салыстыру актісі жасалады, көрсетілетін қызметті берушіге өтінімді тапсыру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мақұлданғаны туралы хабарлама немесе дәлелді жауап</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минут</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сағат</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(жеті) жұмыс күні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(төрт) жұмыс күні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(он үш) жұмыс күні</w:t>
            </w:r>
          </w:p>
        </w:tc>
      </w:tr>
    </w:tbl>
    <w:p>
      <w:pPr>
        <w:spacing w:after="0"/>
        <w:ind w:left="0"/>
        <w:jc w:val="both"/>
      </w:pPr>
      <w:r>
        <w:rPr>
          <w:rFonts w:ascii="Times New Roman"/>
          <w:b w:val="false"/>
          <w:i w:val="false"/>
          <w:color w:val="000000"/>
          <w:sz w:val="28"/>
        </w:rPr>
        <w:t>
      2) мал шаруашылығының өнімділігін және өнім сапасын арттыру бағыты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
        <w:gridCol w:w="1303"/>
        <w:gridCol w:w="1164"/>
        <w:gridCol w:w="855"/>
        <w:gridCol w:w="3585"/>
        <w:gridCol w:w="2757"/>
        <w:gridCol w:w="1098"/>
        <w:gridCol w:w="1166"/>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процестің ( жұмыс барысының, ағымының) іс-қимылы</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кеңсе маманы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басшысы</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жауапты орындаушысы</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орындаушысы</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жауапты орындаушысы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кеңсе маманы</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атауы және сипаттамасы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қабылдау және тіркеу</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қарау және жауапты орындаушыны белгілеу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өтінімін қолданыстағы заңнамаға сәйкестігі тұрғысына тексеру, көрсетілетін қызметті алушының өлшемшарттар мен талаптарға сәйкестігін анықтау үшін оның қызмет орнына бару, аудан бойынша жиынтық акт жасау, оны қызметті берушіге ұсыну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актілерді барлық деректердің болуы және толықтығы тұрғысынан қарау, облыс бойынша жиынтық акт жасау, Бөлімге өтінімдерін қарау қорытындысы жөніндегі ақпаратты немесе дәлелді жауап жолдау</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ақпаратына сәйкес мемлекеттік қызметті көрсету нәтижесін дайындайды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ақпаратына сәйкес мемлекеттік қызметті көрсету нәтижесін береді</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(деректер, құжат, ұйымдастыру-өкімдік шешім)</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басшылығына қарастыруға тапсыру</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орындаушыны белгілеу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өтінімді тапсыру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Бөлімге ақпаратты немесе дәлелді жауап жолдау</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дайындау</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беру</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минут</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сағат</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(жеті) жұмыс күні</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жұмыс күні</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сағат</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минут</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(он алты)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w:t>
            </w:r>
            <w:r>
              <w:br/>
            </w:r>
            <w:r>
              <w:rPr>
                <w:rFonts w:ascii="Times New Roman"/>
                <w:b w:val="false"/>
                <w:i w:val="false"/>
                <w:color w:val="000000"/>
                <w:sz w:val="20"/>
              </w:rPr>
              <w:t>шаруашылығын дамытуды, мал</w:t>
            </w:r>
            <w:r>
              <w:br/>
            </w:r>
            <w:r>
              <w:rPr>
                <w:rFonts w:ascii="Times New Roman"/>
                <w:b w:val="false"/>
                <w:i w:val="false"/>
                <w:color w:val="000000"/>
                <w:sz w:val="20"/>
              </w:rPr>
              <w:t>шаруашылығы өнімінің</w:t>
            </w:r>
            <w:r>
              <w:br/>
            </w:r>
            <w:r>
              <w:rPr>
                <w:rFonts w:ascii="Times New Roman"/>
                <w:b w:val="false"/>
                <w:i w:val="false"/>
                <w:color w:val="000000"/>
                <w:sz w:val="20"/>
              </w:rPr>
              <w:t>өнімділігін және сапасын</w:t>
            </w:r>
            <w:r>
              <w:br/>
            </w:r>
            <w:r>
              <w:rPr>
                <w:rFonts w:ascii="Times New Roman"/>
                <w:b w:val="false"/>
                <w:i w:val="false"/>
                <w:color w:val="000000"/>
                <w:sz w:val="20"/>
              </w:rPr>
              <w:t>арттыруды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27" w:id="23"/>
    <w:p>
      <w:pPr>
        <w:spacing w:after="0"/>
        <w:ind w:left="0"/>
        <w:jc w:val="left"/>
      </w:pPr>
      <w:r>
        <w:rPr>
          <w:rFonts w:ascii="Times New Roman"/>
          <w:b/>
          <w:i w:val="false"/>
          <w:color w:val="000000"/>
        </w:rPr>
        <w:t xml:space="preserve"> Портал арқылы мемлекеттік қызмет көрсету кезінде тартылған</w:t>
      </w:r>
      <w:r>
        <w:br/>
      </w:r>
      <w:r>
        <w:rPr>
          <w:rFonts w:ascii="Times New Roman"/>
          <w:b/>
          <w:i w:val="false"/>
          <w:color w:val="000000"/>
        </w:rPr>
        <w:t xml:space="preserve">ақпараттық жүйелердің функционалдық өзар іс-қимылдар диаграммасы </w:t>
      </w:r>
    </w:p>
    <w:bookmarkEnd w:id="23"/>
    <w:p>
      <w:pPr>
        <w:spacing w:after="0"/>
        <w:ind w:left="0"/>
        <w:jc w:val="both"/>
      </w:pPr>
      <w:r>
        <w:drawing>
          <wp:inline distT="0" distB="0" distL="0" distR="0">
            <wp:extent cx="7810500" cy="473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737100"/>
                    </a:xfrm>
                    <a:prstGeom prst="rect">
                      <a:avLst/>
                    </a:prstGeom>
                  </pic:spPr>
                </pic:pic>
              </a:graphicData>
            </a:graphic>
          </wp:inline>
        </w:drawing>
      </w:r>
    </w:p>
    <w:p>
      <w:pPr>
        <w:spacing w:after="0"/>
        <w:ind w:left="0"/>
        <w:jc w:val="left"/>
      </w:pPr>
      <w:r>
        <w:br/>
      </w:r>
    </w:p>
    <w:bookmarkStart w:name="z28" w:id="24"/>
    <w:p>
      <w:pPr>
        <w:spacing w:after="0"/>
        <w:ind w:left="0"/>
        <w:jc w:val="left"/>
      </w:pPr>
      <w:r>
        <w:rPr>
          <w:rFonts w:ascii="Times New Roman"/>
          <w:b/>
          <w:i w:val="false"/>
          <w:color w:val="000000"/>
        </w:rPr>
        <w:t xml:space="preserve"> Шартты белгілер: </w:t>
      </w:r>
    </w:p>
    <w:bookmarkEnd w:id="24"/>
    <w:p>
      <w:pPr>
        <w:spacing w:after="0"/>
        <w:ind w:left="0"/>
        <w:jc w:val="both"/>
      </w:pPr>
      <w:r>
        <w:drawing>
          <wp:inline distT="0" distB="0" distL="0" distR="0">
            <wp:extent cx="7810500" cy="495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9530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w:t>
            </w:r>
            <w:r>
              <w:br/>
            </w:r>
            <w:r>
              <w:rPr>
                <w:rFonts w:ascii="Times New Roman"/>
                <w:b w:val="false"/>
                <w:i w:val="false"/>
                <w:color w:val="000000"/>
                <w:sz w:val="20"/>
              </w:rPr>
              <w:t>шаруашылығын дамытуды, мал</w:t>
            </w:r>
            <w:r>
              <w:br/>
            </w:r>
            <w:r>
              <w:rPr>
                <w:rFonts w:ascii="Times New Roman"/>
                <w:b w:val="false"/>
                <w:i w:val="false"/>
                <w:color w:val="000000"/>
                <w:sz w:val="20"/>
              </w:rPr>
              <w:t>шаруашылығы өнімінің</w:t>
            </w:r>
            <w:r>
              <w:br/>
            </w:r>
            <w:r>
              <w:rPr>
                <w:rFonts w:ascii="Times New Roman"/>
                <w:b w:val="false"/>
                <w:i w:val="false"/>
                <w:color w:val="000000"/>
                <w:sz w:val="20"/>
              </w:rPr>
              <w:t>өнімділігін және сапасын</w:t>
            </w:r>
            <w:r>
              <w:br/>
            </w:r>
            <w:r>
              <w:rPr>
                <w:rFonts w:ascii="Times New Roman"/>
                <w:b w:val="false"/>
                <w:i w:val="false"/>
                <w:color w:val="000000"/>
                <w:sz w:val="20"/>
              </w:rPr>
              <w:t>арттыруды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bookmarkStart w:name="z30" w:id="25"/>
    <w:p>
      <w:pPr>
        <w:spacing w:after="0"/>
        <w:ind w:left="0"/>
        <w:jc w:val="left"/>
      </w:pPr>
      <w:r>
        <w:rPr>
          <w:rFonts w:ascii="Times New Roman"/>
          <w:b/>
          <w:i w:val="false"/>
          <w:color w:val="000000"/>
        </w:rPr>
        <w:t xml:space="preserve"> "Асыл тұқымды мал шаруашылығын дамытуды,</w:t>
      </w:r>
      <w:r>
        <w:br/>
      </w:r>
      <w:r>
        <w:rPr>
          <w:rFonts w:ascii="Times New Roman"/>
          <w:b/>
          <w:i w:val="false"/>
          <w:color w:val="000000"/>
        </w:rPr>
        <w:t>мал шаруашылығы өнімінің өнімділігін және сапасын</w:t>
      </w:r>
      <w:r>
        <w:br/>
      </w:r>
      <w:r>
        <w:rPr>
          <w:rFonts w:ascii="Times New Roman"/>
          <w:b/>
          <w:i w:val="false"/>
          <w:color w:val="000000"/>
        </w:rPr>
        <w:t>арттыруды субсидиялау" мемлекеттік қызмет</w:t>
      </w:r>
      <w:r>
        <w:br/>
      </w:r>
      <w:r>
        <w:rPr>
          <w:rFonts w:ascii="Times New Roman"/>
          <w:b/>
          <w:i w:val="false"/>
          <w:color w:val="000000"/>
        </w:rPr>
        <w:t>көрсетудің бизнес-процестерінің анықтамалығы</w:t>
      </w:r>
    </w:p>
    <w:bookmarkEnd w:id="25"/>
    <w:p>
      <w:pPr>
        <w:spacing w:after="0"/>
        <w:ind w:left="0"/>
        <w:jc w:val="both"/>
      </w:pPr>
      <w:r>
        <w:rPr>
          <w:rFonts w:ascii="Times New Roman"/>
          <w:b w:val="false"/>
          <w:i w:val="false"/>
          <w:color w:val="000000"/>
          <w:sz w:val="28"/>
        </w:rPr>
        <w:t>
      1) асыл тұқымды мал шаруашылығын дамыту бағыты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67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67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мал шаруашылығының өнімділігін және өнім сапасын арттыру бағыты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56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56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 w:id="26"/>
    <w:p>
      <w:pPr>
        <w:spacing w:after="0"/>
        <w:ind w:left="0"/>
        <w:jc w:val="left"/>
      </w:pPr>
      <w:r>
        <w:rPr>
          <w:rFonts w:ascii="Times New Roman"/>
          <w:b/>
          <w:i w:val="false"/>
          <w:color w:val="000000"/>
        </w:rPr>
        <w:t xml:space="preserve"> Шартты белгілер: </w:t>
      </w:r>
    </w:p>
    <w:bookmarkEnd w:id="26"/>
    <w:p>
      <w:pPr>
        <w:spacing w:after="0"/>
        <w:ind w:left="0"/>
        <w:jc w:val="both"/>
      </w:pPr>
      <w:r>
        <w:drawing>
          <wp:inline distT="0" distB="0" distL="0" distR="0">
            <wp:extent cx="78105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20193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