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2ec5" w14:textId="2ba2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2018 жылғы 14 наурыздағы № 224/21 шешімі. Павлодар облысының Әділет департаментінде 2018 жылғы 19 наурызда № 5922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облыстық мәслихатының 2012 жылғы 6 желтоқсандағы "Павлодар облысында жылу беру маусымына дайындық және оны өткізу қағидаларын бекіту туралы" (нормативтік құқықтық актілерді мемлекеттік тіркеу Тізілімінде № 3319 болып тіркелген, 2013 жылы 17 қаңтарда "Сарыарқа самалы", "Звезда Прииртышья"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121/11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облыстық мәслихатының 2015 жылғы 10 желтоқсандағы "Облыстық мәслихаттың (V сайланған XІ сессиясы) 2012 жылғы 6 желтоқсандағы "Павлодар облысында жылу беру маусымына дайындық және оны өткізу қағидаларын бекіту туралы" № 121/11 шешіміне өзгерістер мен толықтырулар енгізу туралы" (нормативтік құқықтық актілерді мемлекеттік тіркеу Тізілімінде № 4881 болып тіркелген, 2016 жылы 14 қаңтарда "Әділет" ақпараттық-құқықтық жүйесінде, 2016 жылы 15 қаңтарда "Регион.kz"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406/46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