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acd6c" w14:textId="5facd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бойынша тексеру комиссиясы" мемлекеттік мекемесінің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Павлодар облысы бойынша Тексеру комиссиясының 2018 жылғы 13 наурыздағы № 1-11/1 қаулысы. Павлодар облысының Әділет департаментінде 2018 жылғы 29 наурызда № 5932 болып тіркелді</w:t>
      </w:r>
    </w:p>
    <w:p>
      <w:pPr>
        <w:spacing w:after="0"/>
        <w:ind w:left="0"/>
        <w:jc w:val="both"/>
      </w:pPr>
      <w:r>
        <w:rPr>
          <w:rFonts w:ascii="Times New Roman"/>
          <w:b w:val="false"/>
          <w:i w:val="false"/>
          <w:color w:val="ff0000"/>
          <w:sz w:val="28"/>
        </w:rPr>
        <w:t>
      Ескерту. Қаулының барлық мәтіні бойынша:</w:t>
      </w:r>
      <w:r>
        <w:br/>
      </w:r>
      <w:r>
        <w:rPr>
          <w:rFonts w:ascii="Times New Roman"/>
          <w:b w:val="false"/>
          <w:i w:val="false"/>
          <w:color w:val="ff0000"/>
          <w:sz w:val="28"/>
        </w:rPr>
        <w:t xml:space="preserve">
      "ұйымдастыру-құқықтық жұмысы және сапа бақылау бөлімі", "ұйымдастыру-құқықтық жұмысы және сапа бақылау бөлімінде", "ұйымдастыру-құқықтық жұмысы және сапа бақылау бөлімінің", "ұйымдастыру-құқықтық жұмысы және сапа бақылау бөлімімен" деген сөздері "құқықтық және ұйымдастыру жұмысы бөлімі", "құқықтық және ұйымдастыру жұмысы бөлімінде", "құқықтық және ұйымдастыру жұмысы бөлімінің", "құқықтық және ұйымдастыру жұмысы бөлімімен" тиісінше сөздерімен ауыстырылды - Павлодар облысы бойынша Тексеру комиссиясының 04.11.2019 </w:t>
      </w:r>
      <w:r>
        <w:rPr>
          <w:rFonts w:ascii="Times New Roman"/>
          <w:b w:val="false"/>
          <w:i w:val="false"/>
          <w:color w:val="ff0000"/>
          <w:sz w:val="28"/>
        </w:rPr>
        <w:t>№ 16/11</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Павлодар облысы бойынша тексеру комиссиясы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"Павлодар облысы бойынша тексеру комиссиясы"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"Павлодар облысы бойынша тексеру комиссиясы" мемлекеттік мекемесінің 2017 жылғы 28 сәуірдегі "Павлодар облысы бойынша тексеру комиссиясы" мемлекеттік мекемесінің "Б" корпусы мемлекеттік әкімшілік қызметшілерінің қызметін бағалау әдістемесін бекіту туралы" № 12/04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2017 жылғы 18 мамырдағы № 5512 болып тіркелген, 2017 жылғы 30 мамырда Қазақстан Республикасы нормативтік құқықтық актілерінің электрондық түрдегі эталондық бақылау банкінде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"Павлодар облысы бойынша тексеру комиссиясы" мемлекеттік мекемесі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қаулы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Құрманова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бойынша</w:t>
            </w:r>
            <w:r>
              <w:br/>
            </w:r>
            <w:r>
              <w:rPr>
                <w:rFonts w:ascii="Times New Roman"/>
                <w:b w:val="false"/>
                <w:i w:val="false"/>
                <w:color w:val="000000"/>
                <w:sz w:val="20"/>
              </w:rPr>
              <w:t>тексеру комиссиясының</w:t>
            </w:r>
            <w:r>
              <w:br/>
            </w:r>
            <w:r>
              <w:rPr>
                <w:rFonts w:ascii="Times New Roman"/>
                <w:b w:val="false"/>
                <w:i w:val="false"/>
                <w:color w:val="000000"/>
                <w:sz w:val="20"/>
              </w:rPr>
              <w:t>2018 жылғы 13 наурыздағы</w:t>
            </w:r>
            <w:r>
              <w:br/>
            </w:r>
            <w:r>
              <w:rPr>
                <w:rFonts w:ascii="Times New Roman"/>
                <w:b w:val="false"/>
                <w:i w:val="false"/>
                <w:color w:val="000000"/>
                <w:sz w:val="20"/>
              </w:rPr>
              <w:t>№ 1-11/1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"Павлодар облысы бойынша тексеру комиссиясы"</w:t>
      </w:r>
      <w:r>
        <w:br/>
      </w:r>
      <w:r>
        <w:rPr>
          <w:rFonts w:ascii="Times New Roman"/>
          <w:b/>
          <w:i w:val="false"/>
          <w:color w:val="000000"/>
        </w:rPr>
        <w:t>мемлекеттік мекемесінің "Б" корпусы мемлекеттік әкімшілік</w:t>
      </w:r>
      <w:r>
        <w:br/>
      </w:r>
      <w:r>
        <w:rPr>
          <w:rFonts w:ascii="Times New Roman"/>
          <w:b/>
          <w:i w:val="false"/>
          <w:color w:val="000000"/>
        </w:rPr>
        <w:t>қызметшілерінің қызметін бағалаудың үлгілік әдістемесі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"Павлодар облысы бойынша тексеру комиссиясы" мемлекеттік мекемесінің "Б" корпусы мемлекеттік әкімшілік қызметшілерінің қызметін бағалаудың үлгілік әдістемесі (бұдан әрі - Әдістеме)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бұйрығына</w:t>
      </w:r>
      <w:r>
        <w:rPr>
          <w:rFonts w:ascii="Times New Roman"/>
          <w:b w:val="false"/>
          <w:i w:val="false"/>
          <w:color w:val="000000"/>
          <w:sz w:val="28"/>
        </w:rPr>
        <w:t xml:space="preserve"> сәйкес, "Павлодар облысы бойынша тексеру комиссиясы"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7"/>
    <w:bookmarkStart w:name="z10" w:id="8"/>
    <w:p>
      <w:pPr>
        <w:spacing w:after="0"/>
        <w:ind w:left="0"/>
        <w:jc w:val="both"/>
      </w:pPr>
      <w:r>
        <w:rPr>
          <w:rFonts w:ascii="Times New Roman"/>
          <w:b w:val="false"/>
          <w:i w:val="false"/>
          <w:color w:val="000000"/>
          <w:sz w:val="28"/>
        </w:rPr>
        <w:t>
      2. Осы Әдістемеде қолданылатын негізгі ұғымдар:</w:t>
      </w:r>
    </w:p>
    <w:bookmarkEnd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Start w:name="z11" w:id="9"/>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9"/>
    <w:bookmarkStart w:name="z12" w:id="10"/>
    <w:p>
      <w:pPr>
        <w:spacing w:after="0"/>
        <w:ind w:left="0"/>
        <w:jc w:val="both"/>
      </w:pPr>
      <w:r>
        <w:rPr>
          <w:rFonts w:ascii="Times New Roman"/>
          <w:b w:val="false"/>
          <w:i w:val="false"/>
          <w:color w:val="000000"/>
          <w:sz w:val="28"/>
        </w:rPr>
        <w:t>
      4. Егер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0"/>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Start w:name="z13" w:id="11"/>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құқықтық және ұйымдастыру жұмысы бөлімі жұмыс органы болып табылатын Бағалау жөніндегі комиссия (бұдан әрі - Комиссия) құрылады.</w:t>
      </w:r>
    </w:p>
    <w:bookmarkEnd w:id="11"/>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Start w:name="z14" w:id="12"/>
    <w:p>
      <w:pPr>
        <w:spacing w:after="0"/>
        <w:ind w:left="0"/>
        <w:jc w:val="both"/>
      </w:pPr>
      <w:r>
        <w:rPr>
          <w:rFonts w:ascii="Times New Roman"/>
          <w:b w:val="false"/>
          <w:i w:val="false"/>
          <w:color w:val="000000"/>
          <w:sz w:val="28"/>
        </w:rPr>
        <w:t>
      6. Павлодар тексеру комиссиясының төрағасын бағалау тиісті маслихат депутаттарының қатарынан құрылған комиссиямен жүргізіледі.</w:t>
      </w:r>
    </w:p>
    <w:bookmarkEnd w:id="12"/>
    <w:bookmarkStart w:name="z15" w:id="13"/>
    <w:p>
      <w:pPr>
        <w:spacing w:after="0"/>
        <w:ind w:left="0"/>
        <w:jc w:val="both"/>
      </w:pPr>
      <w:r>
        <w:rPr>
          <w:rFonts w:ascii="Times New Roman"/>
          <w:b w:val="false"/>
          <w:i w:val="false"/>
          <w:color w:val="000000"/>
          <w:sz w:val="28"/>
        </w:rPr>
        <w:t>
      7. Бағалау екі жеке бағыт бойынша жүргізіледі:</w:t>
      </w:r>
    </w:p>
    <w:bookmarkEnd w:id="13"/>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bookmarkStart w:name="z16" w:id="14"/>
    <w:p>
      <w:pPr>
        <w:spacing w:after="0"/>
        <w:ind w:left="0"/>
        <w:jc w:val="both"/>
      </w:pPr>
      <w:r>
        <w:rPr>
          <w:rFonts w:ascii="Times New Roman"/>
          <w:b w:val="false"/>
          <w:i w:val="false"/>
          <w:color w:val="000000"/>
          <w:sz w:val="28"/>
        </w:rPr>
        <w:t>
      8.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14"/>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Start w:name="z17" w:id="15"/>
    <w:p>
      <w:pPr>
        <w:spacing w:after="0"/>
        <w:ind w:left="0"/>
        <w:jc w:val="both"/>
      </w:pPr>
      <w:r>
        <w:rPr>
          <w:rFonts w:ascii="Times New Roman"/>
          <w:b w:val="false"/>
          <w:i w:val="false"/>
          <w:color w:val="000000"/>
          <w:sz w:val="28"/>
        </w:rPr>
        <w:t>
      9. Бағалауға байланысты құжаттар құқықтық және ұйымдастыру жұмысы бөлімінде бағалау аяқталғаннан кейін үш жыл бойы сақталады.</w:t>
      </w:r>
    </w:p>
    <w:bookmarkEnd w:id="15"/>
    <w:bookmarkStart w:name="z18" w:id="16"/>
    <w:p>
      <w:pPr>
        <w:spacing w:after="0"/>
        <w:ind w:left="0"/>
        <w:jc w:val="left"/>
      </w:pPr>
      <w:r>
        <w:rPr>
          <w:rFonts w:ascii="Times New Roman"/>
          <w:b/>
          <w:i w:val="false"/>
          <w:color w:val="000000"/>
        </w:rPr>
        <w:t xml:space="preserve"> 2-тарау. НМИ анықтау тәртібі</w:t>
      </w:r>
    </w:p>
    <w:bookmarkEnd w:id="16"/>
    <w:bookmarkStart w:name="z19" w:id="17"/>
    <w:p>
      <w:pPr>
        <w:spacing w:after="0"/>
        <w:ind w:left="0"/>
        <w:jc w:val="both"/>
      </w:pPr>
      <w:r>
        <w:rPr>
          <w:rFonts w:ascii="Times New Roman"/>
          <w:b w:val="false"/>
          <w:i w:val="false"/>
          <w:color w:val="000000"/>
          <w:sz w:val="28"/>
        </w:rPr>
        <w:t xml:space="preserve">
      10.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17"/>
    <w:p>
      <w:pPr>
        <w:spacing w:after="0"/>
        <w:ind w:left="0"/>
        <w:jc w:val="both"/>
      </w:pPr>
      <w:r>
        <w:rPr>
          <w:rFonts w:ascii="Times New Roman"/>
          <w:b w:val="false"/>
          <w:i w:val="false"/>
          <w:color w:val="000000"/>
          <w:sz w:val="28"/>
        </w:rPr>
        <w:t xml:space="preserve">
      Облыстық, республикалық маңызы бар қалалардың және астананың тексеру комиссиялары төрағаларының НМИ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бағалаудың басталу мерзімінен кейін 10 жұмыс күні ішінде құрылатын "Б" корпусы қызметшісінің жеке жұмыс жоспарында тиісті маслихат хатшысымен анықталады.</w:t>
      </w:r>
    </w:p>
    <w:bookmarkStart w:name="z20" w:id="18"/>
    <w:p>
      <w:pPr>
        <w:spacing w:after="0"/>
        <w:ind w:left="0"/>
        <w:jc w:val="both"/>
      </w:pPr>
      <w:r>
        <w:rPr>
          <w:rFonts w:ascii="Times New Roman"/>
          <w:b w:val="false"/>
          <w:i w:val="false"/>
          <w:color w:val="000000"/>
          <w:sz w:val="28"/>
        </w:rPr>
        <w:t>
      11. Жеке жұмыс жоспары тиісті НМИ әзірленген соң, ол бекіту үшін жоғары тұрған басшының қарауына енгізіледі.</w:t>
      </w:r>
    </w:p>
    <w:bookmarkEnd w:id="18"/>
    <w:bookmarkStart w:name="z21" w:id="19"/>
    <w:p>
      <w:pPr>
        <w:spacing w:after="0"/>
        <w:ind w:left="0"/>
        <w:jc w:val="both"/>
      </w:pPr>
      <w:r>
        <w:rPr>
          <w:rFonts w:ascii="Times New Roman"/>
          <w:b w:val="false"/>
          <w:i w:val="false"/>
          <w:color w:val="000000"/>
          <w:sz w:val="28"/>
        </w:rPr>
        <w:t>
      12.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bookmarkEnd w:id="19"/>
    <w:bookmarkStart w:name="z22" w:id="20"/>
    <w:p>
      <w:pPr>
        <w:spacing w:after="0"/>
        <w:ind w:left="0"/>
        <w:jc w:val="both"/>
      </w:pPr>
      <w:r>
        <w:rPr>
          <w:rFonts w:ascii="Times New Roman"/>
          <w:b w:val="false"/>
          <w:i w:val="false"/>
          <w:color w:val="000000"/>
          <w:sz w:val="28"/>
        </w:rPr>
        <w:t xml:space="preserve">
      13.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0"/>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Start w:name="z23" w:id="21"/>
    <w:p>
      <w:pPr>
        <w:spacing w:after="0"/>
        <w:ind w:left="0"/>
        <w:jc w:val="both"/>
      </w:pPr>
      <w:r>
        <w:rPr>
          <w:rFonts w:ascii="Times New Roman"/>
          <w:b w:val="false"/>
          <w:i w:val="false"/>
          <w:color w:val="000000"/>
          <w:sz w:val="28"/>
        </w:rPr>
        <w:t>
      14. НМИ:</w:t>
      </w:r>
    </w:p>
    <w:bookmarkEnd w:id="2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Start w:name="z24" w:id="22"/>
    <w:p>
      <w:pPr>
        <w:spacing w:after="0"/>
        <w:ind w:left="0"/>
        <w:jc w:val="both"/>
      </w:pPr>
      <w:r>
        <w:rPr>
          <w:rFonts w:ascii="Times New Roman"/>
          <w:b w:val="false"/>
          <w:i w:val="false"/>
          <w:color w:val="000000"/>
          <w:sz w:val="28"/>
        </w:rPr>
        <w:t>
      15. НМИ саны 5 құрайды.</w:t>
      </w:r>
    </w:p>
    <w:bookmarkEnd w:id="22"/>
    <w:bookmarkStart w:name="z25" w:id="23"/>
    <w:p>
      <w:pPr>
        <w:spacing w:after="0"/>
        <w:ind w:left="0"/>
        <w:jc w:val="both"/>
      </w:pPr>
      <w:r>
        <w:rPr>
          <w:rFonts w:ascii="Times New Roman"/>
          <w:b w:val="false"/>
          <w:i w:val="false"/>
          <w:color w:val="000000"/>
          <w:sz w:val="28"/>
        </w:rPr>
        <w:t>
      16. Жеке жұмыс жоспары құқықтық және ұйымдастыру жұмысы бөлімінде сақталады.</w:t>
      </w:r>
    </w:p>
    <w:bookmarkEnd w:id="23"/>
    <w:bookmarkStart w:name="z26" w:id="24"/>
    <w:p>
      <w:pPr>
        <w:spacing w:after="0"/>
        <w:ind w:left="0"/>
        <w:jc w:val="left"/>
      </w:pPr>
      <w:r>
        <w:rPr>
          <w:rFonts w:ascii="Times New Roman"/>
          <w:b/>
          <w:i w:val="false"/>
          <w:color w:val="000000"/>
        </w:rPr>
        <w:t xml:space="preserve"> 3-тарау. НМИ жетістігін бағалау тәртібі</w:t>
      </w:r>
    </w:p>
    <w:bookmarkEnd w:id="24"/>
    <w:bookmarkStart w:name="z27" w:id="25"/>
    <w:p>
      <w:pPr>
        <w:spacing w:after="0"/>
        <w:ind w:left="0"/>
        <w:jc w:val="both"/>
      </w:pPr>
      <w:r>
        <w:rPr>
          <w:rFonts w:ascii="Times New Roman"/>
          <w:b w:val="false"/>
          <w:i w:val="false"/>
          <w:color w:val="000000"/>
          <w:sz w:val="28"/>
        </w:rPr>
        <w:t>
      17.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25"/>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Start w:name="z28" w:id="26"/>
    <w:p>
      <w:pPr>
        <w:spacing w:after="0"/>
        <w:ind w:left="0"/>
        <w:jc w:val="both"/>
      </w:pPr>
      <w:r>
        <w:rPr>
          <w:rFonts w:ascii="Times New Roman"/>
          <w:b w:val="false"/>
          <w:i w:val="false"/>
          <w:color w:val="000000"/>
          <w:sz w:val="28"/>
        </w:rPr>
        <w:t xml:space="preserve">
      18.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26"/>
    <w:bookmarkStart w:name="z29" w:id="27"/>
    <w:p>
      <w:pPr>
        <w:spacing w:after="0"/>
        <w:ind w:left="0"/>
        <w:jc w:val="both"/>
      </w:pPr>
      <w:r>
        <w:rPr>
          <w:rFonts w:ascii="Times New Roman"/>
          <w:b w:val="false"/>
          <w:i w:val="false"/>
          <w:color w:val="000000"/>
          <w:sz w:val="28"/>
        </w:rPr>
        <w:t>
      19.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7"/>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30" w:id="28"/>
    <w:p>
      <w:pPr>
        <w:spacing w:after="0"/>
        <w:ind w:left="0"/>
        <w:jc w:val="both"/>
      </w:pPr>
      <w:r>
        <w:rPr>
          <w:rFonts w:ascii="Times New Roman"/>
          <w:b w:val="false"/>
          <w:i w:val="false"/>
          <w:color w:val="000000"/>
          <w:sz w:val="28"/>
        </w:rPr>
        <w:t>
      20. Бағалау парағы тікелей басшымен толтырылғаннан кейін, ол жоғары тұрған басшының қарауына енгізіледі.</w:t>
      </w:r>
    </w:p>
    <w:bookmarkEnd w:id="28"/>
    <w:bookmarkStart w:name="z31" w:id="29"/>
    <w:p>
      <w:pPr>
        <w:spacing w:after="0"/>
        <w:ind w:left="0"/>
        <w:jc w:val="both"/>
      </w:pPr>
      <w:r>
        <w:rPr>
          <w:rFonts w:ascii="Times New Roman"/>
          <w:b w:val="false"/>
          <w:i w:val="false"/>
          <w:color w:val="000000"/>
          <w:sz w:val="28"/>
        </w:rPr>
        <w:t>
      21. "Б" корпусы қызметшісінің тікелей басшысы мемлекеттік органның бірінші басшысы болған жағдайда бағалау парағы оның қарауына енгізіледі.</w:t>
      </w:r>
    </w:p>
    <w:bookmarkEnd w:id="29"/>
    <w:bookmarkStart w:name="z32" w:id="30"/>
    <w:p>
      <w:pPr>
        <w:spacing w:after="0"/>
        <w:ind w:left="0"/>
        <w:jc w:val="both"/>
      </w:pPr>
      <w:r>
        <w:rPr>
          <w:rFonts w:ascii="Times New Roman"/>
          <w:b w:val="false"/>
          <w:i w:val="false"/>
          <w:color w:val="000000"/>
          <w:sz w:val="28"/>
        </w:rPr>
        <w:t>
      22. "Б" корпусы қызметшісінің бағалау парағын қарау қорытындысы бойынша жоғары тұрған басшымен келесі шешімдердің бірі қабылданады:</w:t>
      </w:r>
    </w:p>
    <w:bookmarkEnd w:id="30"/>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33" w:id="31"/>
    <w:p>
      <w:pPr>
        <w:spacing w:after="0"/>
        <w:ind w:left="0"/>
        <w:jc w:val="both"/>
      </w:pPr>
      <w:r>
        <w:rPr>
          <w:rFonts w:ascii="Times New Roman"/>
          <w:b w:val="false"/>
          <w:i w:val="false"/>
          <w:color w:val="000000"/>
          <w:sz w:val="28"/>
        </w:rPr>
        <w:t>
      23. Бағалау парағы НМИ қол жеткізуін дәлелдейтін фактілердің жеткіліксіздігі немесе дәйексіздігі болған жағдайда түзетуге жолданады.</w:t>
      </w:r>
    </w:p>
    <w:bookmarkEnd w:id="31"/>
    <w:bookmarkStart w:name="z34" w:id="32"/>
    <w:p>
      <w:pPr>
        <w:spacing w:after="0"/>
        <w:ind w:left="0"/>
        <w:jc w:val="both"/>
      </w:pPr>
      <w:r>
        <w:rPr>
          <w:rFonts w:ascii="Times New Roman"/>
          <w:b w:val="false"/>
          <w:i w:val="false"/>
          <w:color w:val="000000"/>
          <w:sz w:val="28"/>
        </w:rPr>
        <w:t>
      24.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32"/>
    <w:bookmarkStart w:name="z35" w:id="33"/>
    <w:p>
      <w:pPr>
        <w:spacing w:after="0"/>
        <w:ind w:left="0"/>
        <w:jc w:val="both"/>
      </w:pPr>
      <w:r>
        <w:rPr>
          <w:rFonts w:ascii="Times New Roman"/>
          <w:b w:val="false"/>
          <w:i w:val="false"/>
          <w:color w:val="000000"/>
          <w:sz w:val="28"/>
        </w:rPr>
        <w:t>
      25. Жоғары тұрған басшымен бағалау парағына қол қойылғаннан кейін құқықтық және ұйымдастыру жұмысы бөлімі 2 жұмыс күнінен кешіктірмей оны Комиссияның қарауына ұсынады.</w:t>
      </w:r>
    </w:p>
    <w:bookmarkEnd w:id="33"/>
    <w:bookmarkStart w:name="z36" w:id="34"/>
    <w:p>
      <w:pPr>
        <w:spacing w:after="0"/>
        <w:ind w:left="0"/>
        <w:jc w:val="left"/>
      </w:pPr>
      <w:r>
        <w:rPr>
          <w:rFonts w:ascii="Times New Roman"/>
          <w:b/>
          <w:i w:val="false"/>
          <w:color w:val="000000"/>
        </w:rPr>
        <w:t xml:space="preserve"> 4-тарау. Құзыреттерді бағалау тәртібі</w:t>
      </w:r>
    </w:p>
    <w:bookmarkEnd w:id="34"/>
    <w:bookmarkStart w:name="z37" w:id="35"/>
    <w:p>
      <w:pPr>
        <w:spacing w:after="0"/>
        <w:ind w:left="0"/>
        <w:jc w:val="both"/>
      </w:pPr>
      <w:r>
        <w:rPr>
          <w:rFonts w:ascii="Times New Roman"/>
          <w:b w:val="false"/>
          <w:i w:val="false"/>
          <w:color w:val="000000"/>
          <w:sz w:val="28"/>
        </w:rPr>
        <w:t xml:space="preserve">
      26.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35"/>
    <w:bookmarkStart w:name="z38" w:id="36"/>
    <w:p>
      <w:pPr>
        <w:spacing w:after="0"/>
        <w:ind w:left="0"/>
        <w:jc w:val="both"/>
      </w:pPr>
      <w:r>
        <w:rPr>
          <w:rFonts w:ascii="Times New Roman"/>
          <w:b w:val="false"/>
          <w:i w:val="false"/>
          <w:color w:val="000000"/>
          <w:sz w:val="28"/>
        </w:rPr>
        <w:t xml:space="preserve">
      27.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36"/>
    <w:bookmarkStart w:name="z39" w:id="37"/>
    <w:p>
      <w:pPr>
        <w:spacing w:after="0"/>
        <w:ind w:left="0"/>
        <w:jc w:val="both"/>
      </w:pPr>
      <w:r>
        <w:rPr>
          <w:rFonts w:ascii="Times New Roman"/>
          <w:b w:val="false"/>
          <w:i w:val="false"/>
          <w:color w:val="000000"/>
          <w:sz w:val="28"/>
        </w:rPr>
        <w:t>
      28.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37"/>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Start w:name="z40" w:id="38"/>
    <w:p>
      <w:pPr>
        <w:spacing w:after="0"/>
        <w:ind w:left="0"/>
        <w:jc w:val="both"/>
      </w:pPr>
      <w:r>
        <w:rPr>
          <w:rFonts w:ascii="Times New Roman"/>
          <w:b w:val="false"/>
          <w:i w:val="false"/>
          <w:color w:val="000000"/>
          <w:sz w:val="28"/>
        </w:rPr>
        <w:t>
      29. Тікелей басшымен бағалау парағына қол қойылғаннан кейін құқықтық және ұйымдастыру жұмысы бөлімі 2 жұмыс күнінен кешіктірмей оны Комиссияның қарауына ұсынады.</w:t>
      </w:r>
    </w:p>
    <w:bookmarkEnd w:id="38"/>
    <w:bookmarkStart w:name="z41" w:id="39"/>
    <w:p>
      <w:pPr>
        <w:spacing w:after="0"/>
        <w:ind w:left="0"/>
        <w:jc w:val="left"/>
      </w:pPr>
      <w:r>
        <w:rPr>
          <w:rFonts w:ascii="Times New Roman"/>
          <w:b/>
          <w:i w:val="false"/>
          <w:color w:val="000000"/>
        </w:rPr>
        <w:t xml:space="preserve"> 5-тарау. Бағалау нәтижелерін Комиссиямен</w:t>
      </w:r>
      <w:r>
        <w:br/>
      </w:r>
      <w:r>
        <w:rPr>
          <w:rFonts w:ascii="Times New Roman"/>
          <w:b/>
          <w:i w:val="false"/>
          <w:color w:val="000000"/>
        </w:rPr>
        <w:t>қарау және бағалау нәтижесіне шағымдану</w:t>
      </w:r>
    </w:p>
    <w:bookmarkEnd w:id="39"/>
    <w:bookmarkStart w:name="z42" w:id="40"/>
    <w:p>
      <w:pPr>
        <w:spacing w:after="0"/>
        <w:ind w:left="0"/>
        <w:jc w:val="both"/>
      </w:pPr>
      <w:r>
        <w:rPr>
          <w:rFonts w:ascii="Times New Roman"/>
          <w:b w:val="false"/>
          <w:i w:val="false"/>
          <w:color w:val="000000"/>
          <w:sz w:val="28"/>
        </w:rPr>
        <w:t>
      30. Құқықтық және ұйымдастыру жұмысы бөлімі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40"/>
    <w:bookmarkStart w:name="z43" w:id="41"/>
    <w:p>
      <w:pPr>
        <w:spacing w:after="0"/>
        <w:ind w:left="0"/>
        <w:jc w:val="both"/>
      </w:pPr>
      <w:r>
        <w:rPr>
          <w:rFonts w:ascii="Times New Roman"/>
          <w:b w:val="false"/>
          <w:i w:val="false"/>
          <w:color w:val="000000"/>
          <w:sz w:val="28"/>
        </w:rPr>
        <w:t>
      31. Комиссияның отырысы оның құрамының кем дегенде үштен екісі қатысқан жағдайда өкілетті болып есептеледі.</w:t>
      </w:r>
    </w:p>
    <w:bookmarkEnd w:id="41"/>
    <w:bookmarkStart w:name="z44" w:id="42"/>
    <w:p>
      <w:pPr>
        <w:spacing w:after="0"/>
        <w:ind w:left="0"/>
        <w:jc w:val="both"/>
      </w:pPr>
      <w:r>
        <w:rPr>
          <w:rFonts w:ascii="Times New Roman"/>
          <w:b w:val="false"/>
          <w:i w:val="false"/>
          <w:color w:val="000000"/>
          <w:sz w:val="28"/>
        </w:rPr>
        <w:t>
      32.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42"/>
    <w:bookmarkStart w:name="z45" w:id="43"/>
    <w:p>
      <w:pPr>
        <w:spacing w:after="0"/>
        <w:ind w:left="0"/>
        <w:jc w:val="both"/>
      </w:pPr>
      <w:r>
        <w:rPr>
          <w:rFonts w:ascii="Times New Roman"/>
          <w:b w:val="false"/>
          <w:i w:val="false"/>
          <w:color w:val="000000"/>
          <w:sz w:val="28"/>
        </w:rPr>
        <w:t>
      33. Комиссияның шешімі ашық дауыс беру арқылы қабылданады.</w:t>
      </w:r>
    </w:p>
    <w:bookmarkEnd w:id="43"/>
    <w:bookmarkStart w:name="z46" w:id="44"/>
    <w:p>
      <w:pPr>
        <w:spacing w:after="0"/>
        <w:ind w:left="0"/>
        <w:jc w:val="both"/>
      </w:pPr>
      <w:r>
        <w:rPr>
          <w:rFonts w:ascii="Times New Roman"/>
          <w:b w:val="false"/>
          <w:i w:val="false"/>
          <w:color w:val="000000"/>
          <w:sz w:val="28"/>
        </w:rPr>
        <w:t>
      34.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4"/>
    <w:bookmarkStart w:name="z47" w:id="45"/>
    <w:p>
      <w:pPr>
        <w:spacing w:after="0"/>
        <w:ind w:left="0"/>
        <w:jc w:val="both"/>
      </w:pPr>
      <w:r>
        <w:rPr>
          <w:rFonts w:ascii="Times New Roman"/>
          <w:b w:val="false"/>
          <w:i w:val="false"/>
          <w:color w:val="000000"/>
          <w:sz w:val="28"/>
        </w:rPr>
        <w:t>
      35. Комиссияның хатшысы құқықтық және ұйымдастыру жұмысы бөлімінің қызметшісі болып табылады. Комиссияның хатшысы дауыс беруге қатыспайды.</w:t>
      </w:r>
    </w:p>
    <w:bookmarkEnd w:id="45"/>
    <w:bookmarkStart w:name="z48" w:id="46"/>
    <w:p>
      <w:pPr>
        <w:spacing w:after="0"/>
        <w:ind w:left="0"/>
        <w:jc w:val="both"/>
      </w:pPr>
      <w:r>
        <w:rPr>
          <w:rFonts w:ascii="Times New Roman"/>
          <w:b w:val="false"/>
          <w:i w:val="false"/>
          <w:color w:val="000000"/>
          <w:sz w:val="28"/>
        </w:rPr>
        <w:t>
      36. Құқықтық және ұйымдастыру жұмысы бөлімі Комиссия төрағасымен келісілген мерзімдерге Комиссия отырысының өткізілуін қамтамасыз етеді.</w:t>
      </w:r>
    </w:p>
    <w:bookmarkEnd w:id="46"/>
    <w:bookmarkStart w:name="z49" w:id="47"/>
    <w:p>
      <w:pPr>
        <w:spacing w:after="0"/>
        <w:ind w:left="0"/>
        <w:jc w:val="both"/>
      </w:pPr>
      <w:r>
        <w:rPr>
          <w:rFonts w:ascii="Times New Roman"/>
          <w:b w:val="false"/>
          <w:i w:val="false"/>
          <w:color w:val="000000"/>
          <w:sz w:val="28"/>
        </w:rPr>
        <w:t>
      37. Құқықтық және ұйымдастыру жұмысы бөлімі Комиссияның отырысына келесі құжаттарды ұсынады:</w:t>
      </w:r>
    </w:p>
    <w:bookmarkEnd w:id="47"/>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Start w:name="z50" w:id="48"/>
    <w:p>
      <w:pPr>
        <w:spacing w:after="0"/>
        <w:ind w:left="0"/>
        <w:jc w:val="both"/>
      </w:pPr>
      <w:r>
        <w:rPr>
          <w:rFonts w:ascii="Times New Roman"/>
          <w:b w:val="false"/>
          <w:i w:val="false"/>
          <w:color w:val="000000"/>
          <w:sz w:val="28"/>
        </w:rPr>
        <w:t>
      38. Комиссия бағалау нәтижелерін қарайды да келесі шешімдердің біреуін қабылдайды:</w:t>
      </w:r>
    </w:p>
    <w:bookmarkEnd w:id="48"/>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51" w:id="49"/>
    <w:p>
      <w:pPr>
        <w:spacing w:after="0"/>
        <w:ind w:left="0"/>
        <w:jc w:val="both"/>
      </w:pPr>
      <w:r>
        <w:rPr>
          <w:rFonts w:ascii="Times New Roman"/>
          <w:b w:val="false"/>
          <w:i w:val="false"/>
          <w:color w:val="000000"/>
          <w:sz w:val="28"/>
        </w:rPr>
        <w:t>
      39.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49"/>
    <w:bookmarkStart w:name="z52" w:id="50"/>
    <w:p>
      <w:pPr>
        <w:spacing w:after="0"/>
        <w:ind w:left="0"/>
        <w:jc w:val="both"/>
      </w:pPr>
      <w:r>
        <w:rPr>
          <w:rFonts w:ascii="Times New Roman"/>
          <w:b w:val="false"/>
          <w:i w:val="false"/>
          <w:color w:val="000000"/>
          <w:sz w:val="28"/>
        </w:rPr>
        <w:t xml:space="preserve">
      40.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50"/>
    <w:bookmarkStart w:name="z53" w:id="51"/>
    <w:p>
      <w:pPr>
        <w:spacing w:after="0"/>
        <w:ind w:left="0"/>
        <w:jc w:val="both"/>
      </w:pPr>
      <w:r>
        <w:rPr>
          <w:rFonts w:ascii="Times New Roman"/>
          <w:b w:val="false"/>
          <w:i w:val="false"/>
          <w:color w:val="000000"/>
          <w:sz w:val="28"/>
        </w:rPr>
        <w:t>
      41. Құқықтық және ұйымдастыру жұмысы бөлімі "Б" корпусының қызметшісін бағалау нәтижелерімен ол аяқталған соң екі жұмыс күні ішінде таныстырады.</w:t>
      </w:r>
    </w:p>
    <w:bookmarkEnd w:id="51"/>
    <w:bookmarkStart w:name="z54" w:id="52"/>
    <w:p>
      <w:pPr>
        <w:spacing w:after="0"/>
        <w:ind w:left="0"/>
        <w:jc w:val="both"/>
      </w:pPr>
      <w:r>
        <w:rPr>
          <w:rFonts w:ascii="Times New Roman"/>
          <w:b w:val="false"/>
          <w:i w:val="false"/>
          <w:color w:val="000000"/>
          <w:sz w:val="28"/>
        </w:rPr>
        <w:t>
      42. "Б" корпусының қызметшісін бағалау нәтижелерімен таныстыру жазбаша түрде жүргізіледі. Қызметші танысудан бас тартқан жағдайда, еркін түрде акт құрылып, құқықтық және ұйымдастыру жұмысы бөлімімен және мемлекеттік органның басқа екі қызметшісімен қол қойылған акт толтырылады.</w:t>
      </w:r>
    </w:p>
    <w:bookmarkEnd w:id="52"/>
    <w:bookmarkStart w:name="z55" w:id="53"/>
    <w:p>
      <w:pPr>
        <w:spacing w:after="0"/>
        <w:ind w:left="0"/>
        <w:jc w:val="both"/>
      </w:pPr>
      <w:r>
        <w:rPr>
          <w:rFonts w:ascii="Times New Roman"/>
          <w:b w:val="false"/>
          <w:i w:val="false"/>
          <w:color w:val="000000"/>
          <w:sz w:val="28"/>
        </w:rPr>
        <w:t>
      43. "Б" корпусы қызметшісінің танысудан бас тартуы бағалау нәтижелерін оның қызметтік тізіміне енгізуге кедергі болмайды. Бұл жағдайда құқықтық және ұйымдастыру жұмысы бөлімімен "Б" корпусы қызметшісінің бағалау нәтижесі мемлекеттік органдардың интранет-порталы арқылы жолданады.</w:t>
      </w:r>
    </w:p>
    <w:bookmarkEnd w:id="53"/>
    <w:bookmarkStart w:name="z56" w:id="54"/>
    <w:p>
      <w:pPr>
        <w:spacing w:after="0"/>
        <w:ind w:left="0"/>
        <w:jc w:val="both"/>
      </w:pPr>
      <w:r>
        <w:rPr>
          <w:rFonts w:ascii="Times New Roman"/>
          <w:b w:val="false"/>
          <w:i w:val="false"/>
          <w:color w:val="000000"/>
          <w:sz w:val="28"/>
        </w:rPr>
        <w:t>
      44.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54"/>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57" w:id="55"/>
    <w:p>
      <w:pPr>
        <w:spacing w:after="0"/>
        <w:ind w:left="0"/>
        <w:jc w:val="both"/>
      </w:pPr>
      <w:r>
        <w:rPr>
          <w:rFonts w:ascii="Times New Roman"/>
          <w:b w:val="false"/>
          <w:i w:val="false"/>
          <w:color w:val="000000"/>
          <w:sz w:val="28"/>
        </w:rPr>
        <w:t>
      45. "Б" корпусы қызметшісі бағалау нәтижелеріне сот тәртібінде шағымдануға құқылы.</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бойынша</w:t>
            </w:r>
            <w:r>
              <w:br/>
            </w:r>
            <w:r>
              <w:rPr>
                <w:rFonts w:ascii="Times New Roman"/>
                <w:b w:val="false"/>
                <w:i w:val="false"/>
                <w:color w:val="000000"/>
                <w:sz w:val="20"/>
              </w:rPr>
              <w:t>тексеру комиссиясы"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"БЕКІТЕМІН"</w:t>
      </w:r>
      <w:r>
        <w:br/>
      </w:r>
      <w:r>
        <w:rPr>
          <w:rFonts w:ascii="Times New Roman"/>
          <w:b w:val="false"/>
          <w:i w:val="false"/>
          <w:color w:val="000000"/>
          <w:sz w:val="28"/>
        </w:rPr>
        <w:t>Жоғары тұрған басшы</w:t>
      </w:r>
      <w:r>
        <w:br/>
      </w:r>
      <w:r>
        <w:rPr>
          <w:rFonts w:ascii="Times New Roman"/>
          <w:b w:val="false"/>
          <w:i w:val="false"/>
          <w:color w:val="000000"/>
          <w:sz w:val="28"/>
        </w:rPr>
        <w:t>__________________________</w:t>
      </w:r>
      <w:r>
        <w:br/>
      </w:r>
      <w:r>
        <w:rPr>
          <w:rFonts w:ascii="Times New Roman"/>
          <w:b w:val="false"/>
          <w:i w:val="false"/>
          <w:color w:val="000000"/>
          <w:sz w:val="28"/>
        </w:rPr>
        <w:t>(тегі, аты-жөнінің бірінші әріптері)</w:t>
      </w:r>
      <w:r>
        <w:br/>
      </w:r>
      <w:r>
        <w:rPr>
          <w:rFonts w:ascii="Times New Roman"/>
          <w:b w:val="false"/>
          <w:i w:val="false"/>
          <w:color w:val="000000"/>
          <w:sz w:val="28"/>
        </w:rPr>
        <w:t>күні _______________________</w:t>
      </w:r>
      <w:r>
        <w:br/>
      </w:r>
      <w:r>
        <w:rPr>
          <w:rFonts w:ascii="Times New Roman"/>
          <w:b w:val="false"/>
          <w:i w:val="false"/>
          <w:color w:val="000000"/>
          <w:sz w:val="28"/>
        </w:rPr>
        <w:t>қолы ____________________</w:t>
      </w:r>
    </w:p>
    <w:bookmarkStart w:name="z59" w:id="56"/>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56"/>
    <w:p>
      <w:pPr>
        <w:spacing w:after="0"/>
        <w:ind w:left="0"/>
        <w:jc w:val="both"/>
      </w:pPr>
      <w:r>
        <w:rPr>
          <w:rFonts w:ascii="Times New Roman"/>
          <w:b w:val="false"/>
          <w:i w:val="false"/>
          <w:color w:val="000000"/>
          <w:sz w:val="28"/>
        </w:rPr>
        <w:t>
      _____________________________________ "жыл</w:t>
      </w:r>
      <w:r>
        <w:br/>
      </w:r>
      <w:r>
        <w:rPr>
          <w:rFonts w:ascii="Times New Roman"/>
          <w:b w:val="false"/>
          <w:i w:val="false"/>
          <w:color w:val="000000"/>
          <w:sz w:val="28"/>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Қызметшінің лауазымы:</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0"/>
        <w:gridCol w:w="1360"/>
        <w:gridCol w:w="5876"/>
        <w:gridCol w:w="768"/>
        <w:gridCol w:w="769"/>
        <w:gridCol w:w="1065"/>
        <w:gridCol w:w="1362"/>
      </w:tblGrid>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"Б" корпусы қызметішісі келісімінің қай көрсеткішінен немесе мемлекеттік жоспарлау жүйесінің құжатынан түйінделеді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*Нысаналы мақсатты индикатор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w:t>
            </w:r>
            <w:r>
              <w:br/>
            </w:r>
            <w:r>
              <w:rPr>
                <w:rFonts w:ascii="Times New Roman"/>
                <w:b w:val="false"/>
                <w:i w:val="false"/>
                <w:color w:val="000000"/>
                <w:sz w:val="20"/>
              </w:rPr>
              <w:t>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w:t>
            </w:r>
            <w:r>
              <w:br/>
            </w: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бойынша</w:t>
            </w:r>
            <w:r>
              <w:br/>
            </w:r>
            <w:r>
              <w:rPr>
                <w:rFonts w:ascii="Times New Roman"/>
                <w:b w:val="false"/>
                <w:i w:val="false"/>
                <w:color w:val="000000"/>
                <w:sz w:val="20"/>
              </w:rPr>
              <w:t>тексеру комиссиясы"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"БЕКІТЕМІН"</w:t>
      </w:r>
      <w:r>
        <w:br/>
      </w:r>
      <w:r>
        <w:rPr>
          <w:rFonts w:ascii="Times New Roman"/>
          <w:b w:val="false"/>
          <w:i w:val="false"/>
          <w:color w:val="000000"/>
          <w:sz w:val="28"/>
        </w:rPr>
        <w:t>Жоғары тұрған басшы</w:t>
      </w:r>
      <w:r>
        <w:br/>
      </w:r>
      <w:r>
        <w:rPr>
          <w:rFonts w:ascii="Times New Roman"/>
          <w:b w:val="false"/>
          <w:i w:val="false"/>
          <w:color w:val="000000"/>
          <w:sz w:val="28"/>
        </w:rPr>
        <w:t>__________________________</w:t>
      </w:r>
      <w:r>
        <w:br/>
      </w:r>
      <w:r>
        <w:rPr>
          <w:rFonts w:ascii="Times New Roman"/>
          <w:b w:val="false"/>
          <w:i w:val="false"/>
          <w:color w:val="000000"/>
          <w:sz w:val="28"/>
        </w:rPr>
        <w:t>(тегі, аты-жөнінің бірінші әріптері)</w:t>
      </w:r>
      <w:r>
        <w:br/>
      </w:r>
      <w:r>
        <w:rPr>
          <w:rFonts w:ascii="Times New Roman"/>
          <w:b w:val="false"/>
          <w:i w:val="false"/>
          <w:color w:val="000000"/>
          <w:sz w:val="28"/>
        </w:rPr>
        <w:t>күні _______________________</w:t>
      </w:r>
      <w:r>
        <w:br/>
      </w:r>
      <w:r>
        <w:rPr>
          <w:rFonts w:ascii="Times New Roman"/>
          <w:b w:val="false"/>
          <w:i w:val="false"/>
          <w:color w:val="000000"/>
          <w:sz w:val="28"/>
        </w:rPr>
        <w:t>қолы _______________________</w:t>
      </w:r>
    </w:p>
    <w:bookmarkStart w:name="z61" w:id="57"/>
    <w:p>
      <w:pPr>
        <w:spacing w:after="0"/>
        <w:ind w:left="0"/>
        <w:jc w:val="left"/>
      </w:pPr>
      <w:r>
        <w:rPr>
          <w:rFonts w:ascii="Times New Roman"/>
          <w:b/>
          <w:i w:val="false"/>
          <w:color w:val="000000"/>
        </w:rPr>
        <w:t xml:space="preserve"> НМИ бойынша бағалау парағы</w:t>
      </w:r>
    </w:p>
    <w:bookmarkEnd w:id="57"/>
    <w:p>
      <w:pPr>
        <w:spacing w:after="0"/>
        <w:ind w:left="0"/>
        <w:jc w:val="both"/>
      </w:pPr>
      <w:r>
        <w:rPr>
          <w:rFonts w:ascii="Times New Roman"/>
          <w:b w:val="false"/>
          <w:i w:val="false"/>
          <w:color w:val="000000"/>
          <w:sz w:val="28"/>
        </w:rPr>
        <w:t>
      ________________________________________________</w:t>
      </w:r>
      <w:r>
        <w:br/>
      </w:r>
      <w:r>
        <w:rPr>
          <w:rFonts w:ascii="Times New Roman"/>
          <w:b w:val="false"/>
          <w:i w:val="false"/>
          <w:color w:val="000000"/>
          <w:sz w:val="28"/>
        </w:rPr>
        <w:t>(Т.А.Ә.,бағаланатын тұлғаның лауазымы)</w:t>
      </w:r>
      <w:r>
        <w:br/>
      </w:r>
      <w:r>
        <w:rPr>
          <w:rFonts w:ascii="Times New Roman"/>
          <w:b w:val="false"/>
          <w:i w:val="false"/>
          <w:color w:val="000000"/>
          <w:sz w:val="28"/>
        </w:rPr>
        <w:t>____________________________________</w:t>
      </w:r>
      <w:r>
        <w:br/>
      </w: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3"/>
        <w:gridCol w:w="2477"/>
        <w:gridCol w:w="1399"/>
        <w:gridCol w:w="1400"/>
        <w:gridCol w:w="1400"/>
        <w:gridCol w:w="3621"/>
      </w:tblGrid>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Бағалау нәтижесі _________________________________________________</w:t>
      </w:r>
    </w:p>
    <w:p>
      <w:pPr>
        <w:spacing w:after="0"/>
        <w:ind w:left="0"/>
        <w:jc w:val="both"/>
      </w:pPr>
      <w:r>
        <w:rPr>
          <w:rFonts w:ascii="Times New Roman"/>
          <w:b w:val="false"/>
          <w:i w:val="false"/>
          <w:color w:val="000000"/>
          <w:sz w:val="28"/>
        </w:rPr>
        <w:t>
      (қанағаттанарлықсыз, қанағаттанарлық, тиімді, өте жақсы)</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w:t>
            </w:r>
            <w:r>
              <w:br/>
            </w:r>
            <w:r>
              <w:rPr>
                <w:rFonts w:ascii="Times New Roman"/>
                <w:b w:val="false"/>
                <w:i w:val="false"/>
                <w:color w:val="000000"/>
                <w:sz w:val="20"/>
              </w:rPr>
              <w:t>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w:t>
            </w:r>
            <w:r>
              <w:br/>
            </w: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бойынша</w:t>
            </w:r>
            <w:r>
              <w:br/>
            </w:r>
            <w:r>
              <w:rPr>
                <w:rFonts w:ascii="Times New Roman"/>
                <w:b w:val="false"/>
                <w:i w:val="false"/>
                <w:color w:val="000000"/>
                <w:sz w:val="20"/>
              </w:rPr>
              <w:t>тексеру комиссиясы"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3" w:id="58"/>
    <w:p>
      <w:pPr>
        <w:spacing w:after="0"/>
        <w:ind w:left="0"/>
        <w:jc w:val="left"/>
      </w:pPr>
      <w:r>
        <w:rPr>
          <w:rFonts w:ascii="Times New Roman"/>
          <w:b/>
          <w:i w:val="false"/>
          <w:color w:val="000000"/>
        </w:rPr>
        <w:t xml:space="preserve"> Құзыреттер бойынша бағалау парағы</w:t>
      </w:r>
    </w:p>
    <w:bookmarkEnd w:id="58"/>
    <w:p>
      <w:pPr>
        <w:spacing w:after="0"/>
        <w:ind w:left="0"/>
        <w:jc w:val="both"/>
      </w:pPr>
      <w:r>
        <w:rPr>
          <w:rFonts w:ascii="Times New Roman"/>
          <w:b w:val="false"/>
          <w:i w:val="false"/>
          <w:color w:val="000000"/>
          <w:sz w:val="28"/>
        </w:rPr>
        <w:t>
      ____________________ жыл</w:t>
      </w:r>
      <w:r>
        <w:br/>
      </w: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Бағаланатын қызметшінің лауазымы: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6"/>
        <w:gridCol w:w="905"/>
        <w:gridCol w:w="4315"/>
        <w:gridCol w:w="5784"/>
      </w:tblGrid>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бойынша</w:t>
            </w:r>
            <w:r>
              <w:br/>
            </w:r>
            <w:r>
              <w:rPr>
                <w:rFonts w:ascii="Times New Roman"/>
                <w:b w:val="false"/>
                <w:i w:val="false"/>
                <w:color w:val="000000"/>
                <w:sz w:val="20"/>
              </w:rPr>
              <w:t>тексеру комиссиясы"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5" w:id="59"/>
    <w:p>
      <w:pPr>
        <w:spacing w:after="0"/>
        <w:ind w:left="0"/>
        <w:jc w:val="left"/>
      </w:pPr>
      <w:r>
        <w:rPr>
          <w:rFonts w:ascii="Times New Roman"/>
          <w:b/>
          <w:i w:val="false"/>
          <w:color w:val="000000"/>
        </w:rPr>
        <w:t xml:space="preserve"> Құзыреттердің мінез-құлық индикаторлары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2706"/>
        <w:gridCol w:w="5266"/>
        <w:gridCol w:w="3661"/>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w:t>
            </w:r>
            <w:r>
              <w:br/>
            </w:r>
            <w:r>
              <w:rPr>
                <w:rFonts w:ascii="Times New Roman"/>
                <w:b w:val="false"/>
                <w:i w:val="false"/>
                <w:color w:val="000000"/>
                <w:sz w:val="20"/>
              </w:rPr>
              <w:t>лауазымдар санаты</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r>
              <w:br/>
            </w:r>
            <w:r>
              <w:rPr>
                <w:rFonts w:ascii="Times New Roman"/>
                <w:b w:val="false"/>
                <w:i w:val="false"/>
                <w:color w:val="000000"/>
                <w:sz w:val="20"/>
              </w:rPr>
              <w:t>
Бөлімшенің берілген міндеттерді сапалы және уақтылы орындауына ұжымды бағыттайды және жағдай жасайды;</w:t>
            </w:r>
            <w:r>
              <w:br/>
            </w:r>
            <w:r>
              <w:rPr>
                <w:rFonts w:ascii="Times New Roman"/>
                <w:b w:val="false"/>
                <w:i w:val="false"/>
                <w:color w:val="000000"/>
                <w:sz w:val="20"/>
              </w:rPr>
              <w:t>
Бөлімше жұмысын басымдылығына қарай тиімді ұйымдастырады.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r>
              <w:br/>
            </w: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r>
              <w:br/>
            </w:r>
            <w:r>
              <w:rPr>
                <w:rFonts w:ascii="Times New Roman"/>
                <w:b w:val="false"/>
                <w:i w:val="false"/>
                <w:color w:val="000000"/>
                <w:sz w:val="20"/>
              </w:rPr>
              <w:t>
Бөлімше жұмысын басымдылығына мән бермей тиімсіз ұйымдастырады;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r>
              <w:br/>
            </w:r>
            <w:r>
              <w:rPr>
                <w:rFonts w:ascii="Times New Roman"/>
                <w:b w:val="false"/>
                <w:i w:val="false"/>
                <w:color w:val="000000"/>
                <w:sz w:val="20"/>
              </w:rPr>
              <w:t>
D-3 (құрылымдық бөлімшенің басшысы);</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r>
              <w:br/>
            </w: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r>
              <w:br/>
            </w:r>
            <w:r>
              <w:rPr>
                <w:rFonts w:ascii="Times New Roman"/>
                <w:b w:val="false"/>
                <w:i w:val="false"/>
                <w:color w:val="000000"/>
                <w:sz w:val="20"/>
              </w:rPr>
              <w:t>
Қызметкерлердің қойылған міндеттердің орындалуы барысындағы қызметіне бақылау жүргізеді;</w:t>
            </w:r>
            <w:r>
              <w:br/>
            </w:r>
            <w:r>
              <w:rPr>
                <w:rFonts w:ascii="Times New Roman"/>
                <w:b w:val="false"/>
                <w:i w:val="false"/>
                <w:color w:val="000000"/>
                <w:sz w:val="20"/>
              </w:rPr>
              <w:t>
Бөлімше жұмысының нәтижелелілігін және сапасын қамтамасыз етеді.</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r>
              <w:br/>
            </w: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r>
              <w:br/>
            </w:r>
            <w:r>
              <w:rPr>
                <w:rFonts w:ascii="Times New Roman"/>
                <w:b w:val="false"/>
                <w:i w:val="false"/>
                <w:color w:val="000000"/>
                <w:sz w:val="20"/>
              </w:rPr>
              <w:t>
Қызметкерлердің қойылған міндеттердің орындалуына бақылау жүргізбейді;</w:t>
            </w:r>
            <w:r>
              <w:br/>
            </w: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r>
              <w:br/>
            </w:r>
            <w:r>
              <w:rPr>
                <w:rFonts w:ascii="Times New Roman"/>
                <w:b w:val="false"/>
                <w:i w:val="false"/>
                <w:color w:val="000000"/>
                <w:sz w:val="20"/>
              </w:rPr>
              <w:t>
Басшылыққа сапалы құжаттар дайындайды және енгізеді;</w:t>
            </w:r>
            <w:r>
              <w:br/>
            </w:r>
            <w:r>
              <w:rPr>
                <w:rFonts w:ascii="Times New Roman"/>
                <w:b w:val="false"/>
                <w:i w:val="false"/>
                <w:color w:val="000000"/>
                <w:sz w:val="20"/>
              </w:rPr>
              <w:t>
Өлшеулі уақыт жағдайында жұмыс жасай алады;</w:t>
            </w:r>
            <w:r>
              <w:br/>
            </w:r>
            <w:r>
              <w:rPr>
                <w:rFonts w:ascii="Times New Roman"/>
                <w:b w:val="false"/>
                <w:i w:val="false"/>
                <w:color w:val="000000"/>
                <w:sz w:val="20"/>
              </w:rPr>
              <w:t>
Белгіленген мерзімдерді сақтайды.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r>
              <w:br/>
            </w:r>
            <w:r>
              <w:rPr>
                <w:rFonts w:ascii="Times New Roman"/>
                <w:b w:val="false"/>
                <w:i w:val="false"/>
                <w:color w:val="000000"/>
                <w:sz w:val="20"/>
              </w:rPr>
              <w:t>
Сапасыз құжаттар әзірлейді;</w:t>
            </w:r>
            <w:r>
              <w:br/>
            </w:r>
            <w:r>
              <w:rPr>
                <w:rFonts w:ascii="Times New Roman"/>
                <w:b w:val="false"/>
                <w:i w:val="false"/>
                <w:color w:val="000000"/>
                <w:sz w:val="20"/>
              </w:rPr>
              <w:t>
Жедел жұмыс жасамайды;</w:t>
            </w:r>
            <w:r>
              <w:br/>
            </w:r>
            <w:r>
              <w:rPr>
                <w:rFonts w:ascii="Times New Roman"/>
                <w:b w:val="false"/>
                <w:i w:val="false"/>
                <w:color w:val="000000"/>
                <w:sz w:val="20"/>
              </w:rPr>
              <w:t>
Белгіленген мерзімдерді сақтамайды</w:t>
            </w:r>
          </w:p>
        </w:tc>
      </w:tr>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w:t>
            </w:r>
            <w:r>
              <w:br/>
            </w:r>
            <w:r>
              <w:rPr>
                <w:rFonts w:ascii="Times New Roman"/>
                <w:b w:val="false"/>
                <w:i w:val="false"/>
                <w:color w:val="000000"/>
                <w:sz w:val="20"/>
              </w:rPr>
              <w:t>
Қойылған міндеттерге қол жеткізу үшін әрбір қызметкердің әлеуетін пайдаланады;</w:t>
            </w:r>
            <w:r>
              <w:br/>
            </w: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w:t>
            </w:r>
            <w:r>
              <w:br/>
            </w:r>
            <w:r>
              <w:rPr>
                <w:rFonts w:ascii="Times New Roman"/>
                <w:b w:val="false"/>
                <w:i w:val="false"/>
                <w:color w:val="000000"/>
                <w:sz w:val="20"/>
              </w:rPr>
              <w:t>
Қойылған міндеттерге қол жеткізу үшін кейбір қызметкерлердің әлеуетін пайдаланады;</w:t>
            </w:r>
            <w:r>
              <w:br/>
            </w: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r>
              <w:br/>
            </w:r>
            <w:r>
              <w:rPr>
                <w:rFonts w:ascii="Times New Roman"/>
                <w:b w:val="false"/>
                <w:i w:val="false"/>
                <w:color w:val="000000"/>
                <w:sz w:val="20"/>
              </w:rPr>
              <w:t>
D-3 (құрылымдық бөлімшенің басшысы);</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r>
              <w:br/>
            </w:r>
            <w:r>
              <w:rPr>
                <w:rFonts w:ascii="Times New Roman"/>
                <w:b w:val="false"/>
                <w:i w:val="false"/>
                <w:color w:val="000000"/>
                <w:sz w:val="20"/>
              </w:rPr>
              <w:t>
Бөлімшенің қоғаммен тиімді жұмысын ұйымдастыру бойынша ұсыныс жасайды;</w:t>
            </w:r>
            <w:r>
              <w:br/>
            </w:r>
            <w:r>
              <w:rPr>
                <w:rFonts w:ascii="Times New Roman"/>
                <w:b w:val="false"/>
                <w:i w:val="false"/>
                <w:color w:val="000000"/>
                <w:sz w:val="20"/>
              </w:rPr>
              <w:t>
Бірлесіп жұмыс атқару үшін әріптестерімен тәжірибесімен және білімімен бөліседі;</w:t>
            </w:r>
            <w:r>
              <w:br/>
            </w:r>
            <w:r>
              <w:rPr>
                <w:rFonts w:ascii="Times New Roman"/>
                <w:b w:val="false"/>
                <w:i w:val="false"/>
                <w:color w:val="000000"/>
                <w:sz w:val="20"/>
              </w:rPr>
              <w:t>
Әрқайсысының нәтижеге жетуге қосқан үлесін анықтайды.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r>
              <w:br/>
            </w:r>
            <w:r>
              <w:rPr>
                <w:rFonts w:ascii="Times New Roman"/>
                <w:b w:val="false"/>
                <w:i w:val="false"/>
                <w:color w:val="000000"/>
                <w:sz w:val="20"/>
              </w:rPr>
              <w:t>
Бөлімше және қоғаммен тиімді жұмыс ұйымдастыру бойынша ұсыныс жасамайды;</w:t>
            </w:r>
            <w:r>
              <w:br/>
            </w:r>
            <w:r>
              <w:rPr>
                <w:rFonts w:ascii="Times New Roman"/>
                <w:b w:val="false"/>
                <w:i w:val="false"/>
                <w:color w:val="000000"/>
                <w:sz w:val="20"/>
              </w:rPr>
              <w:t>
Бірлесіп жұмыс атқару үшін әріптестерімен тәжірибесімен және білімімен бөліспейді;</w:t>
            </w:r>
            <w:r>
              <w:br/>
            </w:r>
            <w:r>
              <w:rPr>
                <w:rFonts w:ascii="Times New Roman"/>
                <w:b w:val="false"/>
                <w:i w:val="false"/>
                <w:color w:val="000000"/>
                <w:sz w:val="20"/>
              </w:rPr>
              <w:t>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r>
              <w:br/>
            </w:r>
            <w:r>
              <w:rPr>
                <w:rFonts w:ascii="Times New Roman"/>
                <w:b w:val="false"/>
                <w:i w:val="false"/>
                <w:color w:val="000000"/>
                <w:sz w:val="20"/>
              </w:rPr>
              <w:t>
Мемлекеттік органдар мен ұжымдардың өкілдерімен және әріптестерімен қарым-қатынасты дамытады;</w:t>
            </w:r>
            <w:r>
              <w:br/>
            </w: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r>
              <w:br/>
            </w:r>
            <w:r>
              <w:rPr>
                <w:rFonts w:ascii="Times New Roman"/>
                <w:b w:val="false"/>
                <w:i w:val="false"/>
                <w:color w:val="000000"/>
                <w:sz w:val="20"/>
              </w:rPr>
              <w:t>
Әртүрлі мемлекеттік органдар мен ұйымдардың өкілдерімен және әріптестерімен өзара әрекеттеспейді;</w:t>
            </w:r>
            <w:r>
              <w:br/>
            </w:r>
            <w:r>
              <w:rPr>
                <w:rFonts w:ascii="Times New Roman"/>
                <w:b w:val="false"/>
                <w:i w:val="false"/>
                <w:color w:val="000000"/>
                <w:sz w:val="20"/>
              </w:rPr>
              <w:t>
Әріптестерімен мәселелерді талқыламайды.</w:t>
            </w:r>
          </w:p>
        </w:tc>
      </w:tr>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дұрыс бөле алады;</w:t>
            </w:r>
            <w:r>
              <w:br/>
            </w:r>
            <w:r>
              <w:rPr>
                <w:rFonts w:ascii="Times New Roman"/>
                <w:b w:val="false"/>
                <w:i w:val="false"/>
                <w:color w:val="000000"/>
                <w:sz w:val="20"/>
              </w:rPr>
              <w:t>
Шешім қабылдау барысында мүмкін болатын қауіптер туралы хабарлайды;</w:t>
            </w:r>
            <w:r>
              <w:br/>
            </w:r>
            <w:r>
              <w:rPr>
                <w:rFonts w:ascii="Times New Roman"/>
                <w:b w:val="false"/>
                <w:i w:val="false"/>
                <w:color w:val="000000"/>
                <w:sz w:val="20"/>
              </w:rPr>
              <w:t>
Шешім қабылдау барысында альтернативті ұсыныс жасайды;</w:t>
            </w:r>
            <w:r>
              <w:br/>
            </w:r>
            <w:r>
              <w:rPr>
                <w:rFonts w:ascii="Times New Roman"/>
                <w:b w:val="false"/>
                <w:i w:val="false"/>
                <w:color w:val="000000"/>
                <w:sz w:val="20"/>
              </w:rPr>
              <w:t>
Тиімді және жүйелі шешім қабылдайды;</w:t>
            </w:r>
            <w:r>
              <w:br/>
            </w:r>
            <w:r>
              <w:rPr>
                <w:rFonts w:ascii="Times New Roman"/>
                <w:b w:val="false"/>
                <w:i w:val="false"/>
                <w:color w:val="000000"/>
                <w:sz w:val="20"/>
              </w:rPr>
              <w:t>
Жеке тәжірибесіне,басқа да маңызды болып табылатын мәліметтерге негізделген шешім қабылдайды.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r>
              <w:br/>
            </w:r>
            <w:r>
              <w:rPr>
                <w:rFonts w:ascii="Times New Roman"/>
                <w:b w:val="false"/>
                <w:i w:val="false"/>
                <w:color w:val="000000"/>
                <w:sz w:val="20"/>
              </w:rPr>
              <w:t>
Орын алуы мүмкін қауіптер туралы хабарламайды;</w:t>
            </w:r>
            <w:r>
              <w:br/>
            </w:r>
            <w:r>
              <w:rPr>
                <w:rFonts w:ascii="Times New Roman"/>
                <w:b w:val="false"/>
                <w:i w:val="false"/>
                <w:color w:val="000000"/>
                <w:sz w:val="20"/>
              </w:rPr>
              <w:t>
Шешім қабылдау барысында альтернативті ұсыныс жасамайды;</w:t>
            </w:r>
            <w:r>
              <w:br/>
            </w:r>
            <w:r>
              <w:rPr>
                <w:rFonts w:ascii="Times New Roman"/>
                <w:b w:val="false"/>
                <w:i w:val="false"/>
                <w:color w:val="000000"/>
                <w:sz w:val="20"/>
              </w:rPr>
              <w:t>
Тиімсіз және жүйесіз шешім қабылдайды;</w:t>
            </w:r>
            <w:r>
              <w:br/>
            </w:r>
            <w:r>
              <w:rPr>
                <w:rFonts w:ascii="Times New Roman"/>
                <w:b w:val="false"/>
                <w:i w:val="false"/>
                <w:color w:val="000000"/>
                <w:sz w:val="20"/>
              </w:rPr>
              <w:t>
Шешім қабылдау барысында тек өзінің жеке тәжірибесіне және көзқарасына сенеді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r>
              <w:br/>
            </w:r>
            <w:r>
              <w:rPr>
                <w:rFonts w:ascii="Times New Roman"/>
                <w:b w:val="false"/>
                <w:i w:val="false"/>
                <w:color w:val="000000"/>
                <w:sz w:val="20"/>
              </w:rPr>
              <w:t>
D-3 (құрылымдық бөлімшенің басшысы);</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алады;</w:t>
            </w:r>
            <w:r>
              <w:br/>
            </w:r>
            <w:r>
              <w:rPr>
                <w:rFonts w:ascii="Times New Roman"/>
                <w:b w:val="false"/>
                <w:i w:val="false"/>
                <w:color w:val="000000"/>
                <w:sz w:val="20"/>
              </w:rPr>
              <w:t>
Шешім қабылдауда қажетті ақпараттарды жинауды ұйымдастырады;</w:t>
            </w:r>
            <w:r>
              <w:br/>
            </w:r>
            <w:r>
              <w:rPr>
                <w:rFonts w:ascii="Times New Roman"/>
                <w:b w:val="false"/>
                <w:i w:val="false"/>
                <w:color w:val="000000"/>
                <w:sz w:val="20"/>
              </w:rPr>
              <w:t>
Шешім қабылдаудағы тәсілдерді ұжыммен талқылайды;</w:t>
            </w:r>
            <w:r>
              <w:br/>
            </w: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r>
              <w:br/>
            </w: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алмайды;</w:t>
            </w:r>
            <w:r>
              <w:br/>
            </w:r>
            <w:r>
              <w:rPr>
                <w:rFonts w:ascii="Times New Roman"/>
                <w:b w:val="false"/>
                <w:i w:val="false"/>
                <w:color w:val="000000"/>
                <w:sz w:val="20"/>
              </w:rPr>
              <w:t>
Шешім қабылдауда қажетті ақпараттарды жинауды сирек ұйымдастырады;</w:t>
            </w:r>
            <w:r>
              <w:br/>
            </w:r>
            <w:r>
              <w:rPr>
                <w:rFonts w:ascii="Times New Roman"/>
                <w:b w:val="false"/>
                <w:i w:val="false"/>
                <w:color w:val="000000"/>
                <w:sz w:val="20"/>
              </w:rPr>
              <w:t>
Шешім қабылдаудағы тәсілдерді ұжыммен талқылаудан бас тартады және басқалардың пікірін ескермейді;</w:t>
            </w:r>
            <w:r>
              <w:br/>
            </w: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r>
              <w:br/>
            </w: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алады;</w:t>
            </w:r>
            <w:r>
              <w:br/>
            </w:r>
            <w:r>
              <w:rPr>
                <w:rFonts w:ascii="Times New Roman"/>
                <w:b w:val="false"/>
                <w:i w:val="false"/>
                <w:color w:val="000000"/>
                <w:sz w:val="20"/>
              </w:rPr>
              <w:t>
Мүмкін болатын қауіптерді ескере отырып, мәселелерді шешудің бірнеше жолын ұсынады;</w:t>
            </w:r>
            <w:r>
              <w:br/>
            </w:r>
            <w:r>
              <w:rPr>
                <w:rFonts w:ascii="Times New Roman"/>
                <w:b w:val="false"/>
                <w:i w:val="false"/>
                <w:color w:val="000000"/>
                <w:sz w:val="20"/>
              </w:rPr>
              <w:t>
Өзінің пікірін негіздей алады.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алмайды;</w:t>
            </w:r>
            <w:r>
              <w:br/>
            </w:r>
            <w:r>
              <w:rPr>
                <w:rFonts w:ascii="Times New Roman"/>
                <w:b w:val="false"/>
                <w:i w:val="false"/>
                <w:color w:val="000000"/>
                <w:sz w:val="20"/>
              </w:rPr>
              <w:t>
Мүмкін болатын қауіптерді ескермейді немесе мәселелерді шешудің альтернативасын ұсынбайды;</w:t>
            </w:r>
            <w:r>
              <w:br/>
            </w:r>
            <w:r>
              <w:rPr>
                <w:rFonts w:ascii="Times New Roman"/>
                <w:b w:val="false"/>
                <w:i w:val="false"/>
                <w:color w:val="000000"/>
                <w:sz w:val="20"/>
              </w:rPr>
              <w:t>
Негізсіз пікір білдіреді.</w:t>
            </w:r>
          </w:p>
        </w:tc>
      </w:tr>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r>
              <w:br/>
            </w:r>
            <w:r>
              <w:rPr>
                <w:rFonts w:ascii="Times New Roman"/>
                <w:b w:val="false"/>
                <w:i w:val="false"/>
                <w:color w:val="000000"/>
                <w:sz w:val="20"/>
              </w:rPr>
              <w:t xml:space="preserve">
Өзгерістерді уақтылы елеу үшін тиімді шаралар қабылдайды; </w:t>
            </w:r>
            <w:r>
              <w:br/>
            </w:r>
            <w:r>
              <w:rPr>
                <w:rFonts w:ascii="Times New Roman"/>
                <w:b w:val="false"/>
                <w:i w:val="false"/>
                <w:color w:val="000000"/>
                <w:sz w:val="20"/>
              </w:rPr>
              <w:t>
Бөлімшені тиімді басқарады және ішкі және сыртқы өзгерістер кезінде нәтижеге қол жеткізеді;</w:t>
            </w:r>
            <w:r>
              <w:br/>
            </w:r>
            <w:r>
              <w:rPr>
                <w:rFonts w:ascii="Times New Roman"/>
                <w:b w:val="false"/>
                <w:i w:val="false"/>
                <w:color w:val="000000"/>
                <w:sz w:val="20"/>
              </w:rPr>
              <w:t>
Жұмыстың жаңа бағыттарын қолдану бойынша ұсыныстарын талдайды және басшылыққа енгізеді.</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жеткізбейді немесе мерзімнен кеш жеткізеді;</w:t>
            </w:r>
            <w:r>
              <w:br/>
            </w:r>
            <w:r>
              <w:rPr>
                <w:rFonts w:ascii="Times New Roman"/>
                <w:b w:val="false"/>
                <w:i w:val="false"/>
                <w:color w:val="000000"/>
                <w:sz w:val="20"/>
              </w:rPr>
              <w:t>
Өзгерістерді уақтылы елеу үшін шаралар қабылдамайды немесе тиімсіз шаралар қабылдайды;</w:t>
            </w:r>
            <w:r>
              <w:br/>
            </w: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r>
              <w:br/>
            </w:r>
            <w:r>
              <w:rPr>
                <w:rFonts w:ascii="Times New Roman"/>
                <w:b w:val="false"/>
                <w:i w:val="false"/>
                <w:color w:val="000000"/>
                <w:sz w:val="20"/>
              </w:rPr>
              <w:t>
Жұмыстың жаңа бағыттарын қолдану бойынша ұсыныстарын талдамайды және басшылыққа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r>
              <w:br/>
            </w:r>
            <w:r>
              <w:rPr>
                <w:rFonts w:ascii="Times New Roman"/>
                <w:b w:val="false"/>
                <w:i w:val="false"/>
                <w:color w:val="000000"/>
                <w:sz w:val="20"/>
              </w:rPr>
              <w:t>
D-3 (құрылымдық бөлімшенің басшысы);</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r>
              <w:br/>
            </w: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r>
              <w:br/>
            </w:r>
            <w:r>
              <w:rPr>
                <w:rFonts w:ascii="Times New Roman"/>
                <w:b w:val="false"/>
                <w:i w:val="false"/>
                <w:color w:val="000000"/>
                <w:sz w:val="20"/>
              </w:rPr>
              <w:t>
Өзгерістерді дұрыс қабылдауды өзінің үлгі өнегесімен көрсетеді.</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r>
              <w:br/>
            </w: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r>
              <w:br/>
            </w:r>
            <w:r>
              <w:rPr>
                <w:rFonts w:ascii="Times New Roman"/>
                <w:b w:val="false"/>
                <w:i w:val="false"/>
                <w:color w:val="000000"/>
                <w:sz w:val="20"/>
              </w:rPr>
              <w:t>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r>
              <w:br/>
            </w:r>
            <w:r>
              <w:rPr>
                <w:rFonts w:ascii="Times New Roman"/>
                <w:b w:val="false"/>
                <w:i w:val="false"/>
                <w:color w:val="000000"/>
                <w:sz w:val="20"/>
              </w:rPr>
              <w:t>
Оларды енгізудің жаңа бағыттары мен әдістерін үйренеді;</w:t>
            </w:r>
            <w:r>
              <w:br/>
            </w:r>
            <w:r>
              <w:rPr>
                <w:rFonts w:ascii="Times New Roman"/>
                <w:b w:val="false"/>
                <w:i w:val="false"/>
                <w:color w:val="000000"/>
                <w:sz w:val="20"/>
              </w:rPr>
              <w:t>
Өзгерісжағдайларында өзін-өзі бақылайды;</w:t>
            </w:r>
            <w:r>
              <w:br/>
            </w:r>
            <w:r>
              <w:rPr>
                <w:rFonts w:ascii="Times New Roman"/>
                <w:b w:val="false"/>
                <w:i w:val="false"/>
                <w:color w:val="000000"/>
                <w:sz w:val="20"/>
              </w:rPr>
              <w:t>
Өзгеріс жағдайларында тез бейімделеді.</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r>
              <w:br/>
            </w:r>
            <w:r>
              <w:rPr>
                <w:rFonts w:ascii="Times New Roman"/>
                <w:b w:val="false"/>
                <w:i w:val="false"/>
                <w:color w:val="000000"/>
                <w:sz w:val="20"/>
              </w:rPr>
              <w:t>
Жаңа бағыттар мен әдістерді зерттеп оларды енгізбейді;</w:t>
            </w:r>
            <w:r>
              <w:br/>
            </w:r>
            <w:r>
              <w:rPr>
                <w:rFonts w:ascii="Times New Roman"/>
                <w:b w:val="false"/>
                <w:i w:val="false"/>
                <w:color w:val="000000"/>
                <w:sz w:val="20"/>
              </w:rPr>
              <w:t>
Өзгеріс жағдайларында өзін-өзі бақылай алмайды;</w:t>
            </w:r>
            <w:r>
              <w:br/>
            </w: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r>
              <w:br/>
            </w:r>
            <w:r>
              <w:rPr>
                <w:rFonts w:ascii="Times New Roman"/>
                <w:b w:val="false"/>
                <w:i w:val="false"/>
                <w:color w:val="000000"/>
                <w:sz w:val="20"/>
              </w:rPr>
              <w:t>
Қызметкерлерді дамыту бойынша жүйелі шараларды қабылдайды;</w:t>
            </w:r>
            <w:r>
              <w:br/>
            </w: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r>
              <w:br/>
            </w:r>
            <w:r>
              <w:rPr>
                <w:rFonts w:ascii="Times New Roman"/>
                <w:b w:val="false"/>
                <w:i w:val="false"/>
                <w:color w:val="000000"/>
                <w:sz w:val="20"/>
              </w:rPr>
              <w:t>
Өздігінен дамуға ұмтылысын өзінің жеке үлгісінде көрсетеді.</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r>
              <w:br/>
            </w: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r>
              <w:br/>
            </w: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r>
              <w:br/>
            </w:r>
            <w:r>
              <w:rPr>
                <w:rFonts w:ascii="Times New Roman"/>
                <w:b w:val="false"/>
                <w:i w:val="false"/>
                <w:color w:val="000000"/>
                <w:sz w:val="20"/>
              </w:rPr>
              <w:t>
Өздігінен дамуға ұмтылысын өзінің жеке үлгісінде көрсетуге көңіл бөлмейді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r>
              <w:br/>
            </w:r>
            <w:r>
              <w:rPr>
                <w:rFonts w:ascii="Times New Roman"/>
                <w:b w:val="false"/>
                <w:i w:val="false"/>
                <w:color w:val="000000"/>
                <w:sz w:val="20"/>
              </w:rPr>
              <w:t>
D-3 (құрылымдық бөлімшенің басшысы).</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r>
              <w:br/>
            </w:r>
            <w:r>
              <w:rPr>
                <w:rFonts w:ascii="Times New Roman"/>
                <w:b w:val="false"/>
                <w:i w:val="false"/>
                <w:color w:val="000000"/>
                <w:sz w:val="20"/>
              </w:rPr>
              <w:t>
Мақсатқа жету үшін өзінің құзыреттерін дамытады және оларды бағыныстыларда дамыту үшін шаралар қабылдайды;</w:t>
            </w:r>
            <w:r>
              <w:br/>
            </w: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w:t>
            </w:r>
            <w:r>
              <w:br/>
            </w:r>
            <w:r>
              <w:rPr>
                <w:rFonts w:ascii="Times New Roman"/>
                <w:b w:val="false"/>
                <w:i w:val="false"/>
                <w:color w:val="000000"/>
                <w:sz w:val="20"/>
              </w:rPr>
              <w:t>
Мақсатқа жету үшін өзін дамытпайды және бағыныстыларына бағдар бермейді;</w:t>
            </w:r>
            <w:r>
              <w:br/>
            </w: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r>
              <w:br/>
            </w:r>
            <w:r>
              <w:rPr>
                <w:rFonts w:ascii="Times New Roman"/>
                <w:b w:val="false"/>
                <w:i w:val="false"/>
                <w:color w:val="000000"/>
                <w:sz w:val="20"/>
              </w:rPr>
              <w:t>
Өзіндігінен дамуға ұмтылады, жаңа ақпараттар мен оны қолданудың әдістерін ізденеді;</w:t>
            </w:r>
            <w:r>
              <w:br/>
            </w:r>
            <w:r>
              <w:rPr>
                <w:rFonts w:ascii="Times New Roman"/>
                <w:b w:val="false"/>
                <w:i w:val="false"/>
                <w:color w:val="000000"/>
                <w:sz w:val="20"/>
              </w:rPr>
              <w:t>
Тәжірибеде тиімділікті арттыратын жаңа дағдыларды қолданады.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r>
              <w:br/>
            </w:r>
            <w:r>
              <w:rPr>
                <w:rFonts w:ascii="Times New Roman"/>
                <w:b w:val="false"/>
                <w:i w:val="false"/>
                <w:color w:val="000000"/>
                <w:sz w:val="20"/>
              </w:rPr>
              <w:t>
Өзіндігінен дамуға ұмтылмайды, жаңа ақпараттар мен оны қолдану әдістерімен қызықпайды;</w:t>
            </w:r>
            <w:r>
              <w:br/>
            </w:r>
            <w:r>
              <w:rPr>
                <w:rFonts w:ascii="Times New Roman"/>
                <w:b w:val="false"/>
                <w:i w:val="false"/>
                <w:color w:val="000000"/>
                <w:sz w:val="20"/>
              </w:rPr>
              <w:t>
Өзінде бар дағдылармен шектеледі</w:t>
            </w:r>
          </w:p>
        </w:tc>
      </w:tr>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Жұмыскерлермен әдептілік нормалары мен стандарттарының сақталуын қамтамасыз етеді;</w:t>
            </w:r>
            <w:r>
              <w:br/>
            </w: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r>
              <w:br/>
            </w: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r>
              <w:br/>
            </w:r>
            <w:r>
              <w:rPr>
                <w:rFonts w:ascii="Times New Roman"/>
                <w:b w:val="false"/>
                <w:i w:val="false"/>
                <w:color w:val="000000"/>
                <w:sz w:val="20"/>
              </w:rPr>
              <w:t>
Әдептілік нормалардың бұзылғандығын елеп ескереді және анықтайды;</w:t>
            </w:r>
            <w:r>
              <w:br/>
            </w: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r>
              <w:br/>
            </w: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Жұмыскерлермен әдептілік нормалары мен стандарттарының сақталуын қамтамасыз етпейді;</w:t>
            </w:r>
            <w:r>
              <w:br/>
            </w:r>
            <w:r>
              <w:rPr>
                <w:rFonts w:ascii="Times New Roman"/>
                <w:b w:val="false"/>
                <w:i w:val="false"/>
                <w:color w:val="000000"/>
                <w:sz w:val="20"/>
              </w:rPr>
              <w:t>
Мемлекеттік қызмет жолын ұстаушылық әркімнің жеке ісі деп есептейді;</w:t>
            </w:r>
            <w:r>
              <w:br/>
            </w: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r>
              <w:br/>
            </w:r>
            <w:r>
              <w:rPr>
                <w:rFonts w:ascii="Times New Roman"/>
                <w:b w:val="false"/>
                <w:i w:val="false"/>
                <w:color w:val="000000"/>
                <w:sz w:val="20"/>
              </w:rPr>
              <w:t>
Әдептілік нормалардың бұзылғандығын елеп ескермейді;</w:t>
            </w:r>
            <w:r>
              <w:br/>
            </w:r>
            <w:r>
              <w:rPr>
                <w:rFonts w:ascii="Times New Roman"/>
                <w:b w:val="false"/>
                <w:i w:val="false"/>
                <w:color w:val="000000"/>
                <w:sz w:val="20"/>
              </w:rPr>
              <w:t>
Риясыздық, әділдік, адал ниеттілік, сондай-ақ, жеке тұлғаның намысы мен абыройына құрмет танытпайды;</w:t>
            </w:r>
            <w:r>
              <w:br/>
            </w: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r>
              <w:br/>
            </w:r>
            <w:r>
              <w:rPr>
                <w:rFonts w:ascii="Times New Roman"/>
                <w:b w:val="false"/>
                <w:i w:val="false"/>
                <w:color w:val="000000"/>
                <w:sz w:val="20"/>
              </w:rPr>
              <w:t>
D-3 (құрылымдық бөлімшенің басшысы);</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r>
              <w:br/>
            </w:r>
            <w:r>
              <w:rPr>
                <w:rFonts w:ascii="Times New Roman"/>
                <w:b w:val="false"/>
                <w:i w:val="false"/>
                <w:color w:val="000000"/>
                <w:sz w:val="20"/>
              </w:rPr>
              <w:t>
Ұжымның мүддесін өз мүддесінен жоғары қояды;</w:t>
            </w:r>
            <w:r>
              <w:br/>
            </w:r>
            <w:r>
              <w:rPr>
                <w:rFonts w:ascii="Times New Roman"/>
                <w:b w:val="false"/>
                <w:i w:val="false"/>
                <w:color w:val="000000"/>
                <w:sz w:val="20"/>
              </w:rPr>
              <w:t>
Жұмыста табандылық танытады;</w:t>
            </w:r>
            <w:r>
              <w:br/>
            </w:r>
            <w:r>
              <w:rPr>
                <w:rFonts w:ascii="Times New Roman"/>
                <w:b w:val="false"/>
                <w:i w:val="false"/>
                <w:color w:val="000000"/>
                <w:sz w:val="20"/>
              </w:rPr>
              <w:t>
Ұжымдағы сыйластық пен сенім ахуалын қалыптастырады;</w:t>
            </w:r>
            <w:r>
              <w:br/>
            </w: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r>
              <w:br/>
            </w: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r>
              <w:br/>
            </w:r>
            <w:r>
              <w:rPr>
                <w:rFonts w:ascii="Times New Roman"/>
                <w:b w:val="false"/>
                <w:i w:val="false"/>
                <w:color w:val="000000"/>
                <w:sz w:val="20"/>
              </w:rPr>
              <w:t>
Өз мүддесін ұжым мүддесінен жоғары қояды;</w:t>
            </w:r>
            <w:r>
              <w:br/>
            </w:r>
            <w:r>
              <w:rPr>
                <w:rFonts w:ascii="Times New Roman"/>
                <w:b w:val="false"/>
                <w:i w:val="false"/>
                <w:color w:val="000000"/>
                <w:sz w:val="20"/>
              </w:rPr>
              <w:t>
Жұмыста табандылық танытпайды;</w:t>
            </w:r>
            <w:r>
              <w:br/>
            </w:r>
            <w:r>
              <w:rPr>
                <w:rFonts w:ascii="Times New Roman"/>
                <w:b w:val="false"/>
                <w:i w:val="false"/>
                <w:color w:val="000000"/>
                <w:sz w:val="20"/>
              </w:rPr>
              <w:t>
Ұжымдағы сыйластық пен сенім ахуалын қалыптастырмайды;</w:t>
            </w:r>
            <w:r>
              <w:br/>
            </w: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r>
              <w:br/>
            </w:r>
            <w:r>
              <w:rPr>
                <w:rFonts w:ascii="Times New Roman"/>
                <w:b w:val="false"/>
                <w:i w:val="false"/>
                <w:color w:val="000000"/>
                <w:sz w:val="20"/>
              </w:rPr>
              <w:t>
Өзінің жұмысын адал орындайды;</w:t>
            </w:r>
            <w:r>
              <w:br/>
            </w:r>
            <w:r>
              <w:rPr>
                <w:rFonts w:ascii="Times New Roman"/>
                <w:b w:val="false"/>
                <w:i w:val="false"/>
                <w:color w:val="000000"/>
                <w:sz w:val="20"/>
              </w:rPr>
              <w:t>
Өзін адал, қарапайым, әділ ұстайды, басқаларға сыпайылық және биязылық танытады.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сай келмейтін мінез-құлықтар танытады;</w:t>
            </w:r>
            <w:r>
              <w:br/>
            </w:r>
            <w:r>
              <w:rPr>
                <w:rFonts w:ascii="Times New Roman"/>
                <w:b w:val="false"/>
                <w:i w:val="false"/>
                <w:color w:val="000000"/>
                <w:sz w:val="20"/>
              </w:rPr>
              <w:t>
Өзінің жұмысын орындау барысында немқұрайлылық білдіреді;</w:t>
            </w:r>
            <w:r>
              <w:br/>
            </w: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r>
              <w:br/>
            </w:r>
            <w:r>
              <w:rPr>
                <w:rFonts w:ascii="Times New Roman"/>
                <w:b w:val="false"/>
                <w:i w:val="false"/>
                <w:color w:val="000000"/>
                <w:sz w:val="20"/>
              </w:rPr>
              <w:t>
D-3 (құрылымдық бөлімшенің басшысы);</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w:t>
            </w:r>
            <w:r>
              <w:br/>
            </w:r>
            <w:r>
              <w:rPr>
                <w:rFonts w:ascii="Times New Roman"/>
                <w:b w:val="false"/>
                <w:i w:val="false"/>
                <w:color w:val="000000"/>
                <w:sz w:val="20"/>
              </w:rPr>
              <w:t>
графы</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r>
              <w:br/>
            </w:r>
            <w:r>
              <w:rPr>
                <w:rFonts w:ascii="Times New Roman"/>
                <w:b w:val="false"/>
                <w:i w:val="false"/>
                <w:color w:val="000000"/>
                <w:sz w:val="20"/>
              </w:rPr>
              <w:t>
D-3 (құрылымдық бөлімшенің басшысы);</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қарастырады және әзірлейді</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 мен шешімдер енгізу жөніндегі ұсыныстарды қарастырмайды және әзірлемейді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r>
              <w:br/>
            </w:r>
            <w:r>
              <w:rPr>
                <w:rFonts w:ascii="Times New Roman"/>
                <w:b w:val="false"/>
                <w:i w:val="false"/>
                <w:color w:val="000000"/>
                <w:sz w:val="20"/>
              </w:rPr>
              <w:t>
D-3 (құрылымдық бөлімшенің басшысы);</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тәсілдерді және шешімдерді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Идеялар мен ұсыныстарын шығарады және ұсынады және және өзінің негізгі міндеттерінен басқа қосымша жұмыстарды орындайды.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Идеялар мен ұсыныстарын шығармайды және ұсынбайды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бойынша</w:t>
            </w:r>
            <w:r>
              <w:br/>
            </w:r>
            <w:r>
              <w:rPr>
                <w:rFonts w:ascii="Times New Roman"/>
                <w:b w:val="false"/>
                <w:i w:val="false"/>
                <w:color w:val="000000"/>
                <w:sz w:val="20"/>
              </w:rPr>
              <w:t>тексеру комиссиясы"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БЕКІТЕМІН"</w:t>
      </w:r>
      <w:r>
        <w:br/>
      </w:r>
      <w:r>
        <w:rPr>
          <w:rFonts w:ascii="Times New Roman"/>
          <w:b w:val="false"/>
          <w:i w:val="false"/>
          <w:color w:val="000000"/>
          <w:sz w:val="28"/>
        </w:rPr>
        <w:t>Лауазымды тұлға</w:t>
      </w:r>
      <w:r>
        <w:br/>
      </w:r>
      <w:r>
        <w:rPr>
          <w:rFonts w:ascii="Times New Roman"/>
          <w:b w:val="false"/>
          <w:i w:val="false"/>
          <w:color w:val="000000"/>
          <w:sz w:val="28"/>
        </w:rPr>
        <w:t>____________________________</w:t>
      </w:r>
      <w:r>
        <w:br/>
      </w:r>
      <w:r>
        <w:rPr>
          <w:rFonts w:ascii="Times New Roman"/>
          <w:b w:val="false"/>
          <w:i w:val="false"/>
          <w:color w:val="000000"/>
          <w:sz w:val="28"/>
        </w:rPr>
        <w:t>(тегі, аты-жөнінің бірінші әріптері)</w:t>
      </w:r>
      <w:r>
        <w:br/>
      </w:r>
      <w:r>
        <w:rPr>
          <w:rFonts w:ascii="Times New Roman"/>
          <w:b w:val="false"/>
          <w:i w:val="false"/>
          <w:color w:val="000000"/>
          <w:sz w:val="28"/>
        </w:rPr>
        <w:t>күні _______________________</w:t>
      </w:r>
      <w:r>
        <w:br/>
      </w:r>
      <w:r>
        <w:rPr>
          <w:rFonts w:ascii="Times New Roman"/>
          <w:b w:val="false"/>
          <w:i w:val="false"/>
          <w:color w:val="000000"/>
          <w:sz w:val="28"/>
        </w:rPr>
        <w:t>қолы _______________________</w:t>
      </w:r>
    </w:p>
    <w:bookmarkStart w:name="z67" w:id="60"/>
    <w:p>
      <w:pPr>
        <w:spacing w:after="0"/>
        <w:ind w:left="0"/>
        <w:jc w:val="left"/>
      </w:pPr>
      <w:r>
        <w:rPr>
          <w:rFonts w:ascii="Times New Roman"/>
          <w:b/>
          <w:i w:val="false"/>
          <w:color w:val="000000"/>
        </w:rPr>
        <w:t xml:space="preserve"> Бағалау жөніндегі комиссия отырысының хаттамасы</w:t>
      </w:r>
    </w:p>
    <w:bookmarkEnd w:id="60"/>
    <w:p>
      <w:pPr>
        <w:spacing w:after="0"/>
        <w:ind w:left="0"/>
        <w:jc w:val="both"/>
      </w:pP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(мемлекеттік органның атауы)</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(бағалау мерзімі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6"/>
        <w:gridCol w:w="3756"/>
        <w:gridCol w:w="1866"/>
        <w:gridCol w:w="3757"/>
        <w:gridCol w:w="1055"/>
      </w:tblGrid>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Қызметшілердіңтегі, аты, әкесініңаты (болғанжағдайда)</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(барболған жағдайда)</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Тексерілді:</w:t>
      </w:r>
      <w:r>
        <w:br/>
      </w:r>
      <w:r>
        <w:rPr>
          <w:rFonts w:ascii="Times New Roman"/>
          <w:b w:val="false"/>
          <w:i w:val="false"/>
          <w:color w:val="000000"/>
          <w:sz w:val="28"/>
        </w:rPr>
        <w:t>Комиссияның хатшысы: ________________________ Күні: _________</w:t>
      </w:r>
      <w:r>
        <w:br/>
      </w:r>
      <w:r>
        <w:rPr>
          <w:rFonts w:ascii="Times New Roman"/>
          <w:b w:val="false"/>
          <w:i w:val="false"/>
          <w:color w:val="000000"/>
          <w:sz w:val="28"/>
        </w:rPr>
        <w:t>(тегі,аты-жөні, қолы)</w:t>
      </w:r>
      <w:r>
        <w:br/>
      </w:r>
      <w:r>
        <w:rPr>
          <w:rFonts w:ascii="Times New Roman"/>
          <w:b w:val="false"/>
          <w:i w:val="false"/>
          <w:color w:val="000000"/>
          <w:sz w:val="28"/>
        </w:rPr>
        <w:t>Комиссияның төрағасы: ________________________ Күні: ___________</w:t>
      </w:r>
      <w:r>
        <w:br/>
      </w:r>
      <w:r>
        <w:rPr>
          <w:rFonts w:ascii="Times New Roman"/>
          <w:b w:val="false"/>
          <w:i w:val="false"/>
          <w:color w:val="000000"/>
          <w:sz w:val="28"/>
        </w:rPr>
        <w:t>(тегі, аты-жөні, қолы)</w:t>
      </w:r>
      <w:r>
        <w:br/>
      </w:r>
      <w:r>
        <w:rPr>
          <w:rFonts w:ascii="Times New Roman"/>
          <w:b w:val="false"/>
          <w:i w:val="false"/>
          <w:color w:val="000000"/>
          <w:sz w:val="28"/>
        </w:rPr>
        <w:t>Комиссияның мүшесі: ____________________________ Күні: ________</w:t>
      </w:r>
      <w:r>
        <w:br/>
      </w:r>
      <w:r>
        <w:rPr>
          <w:rFonts w:ascii="Times New Roman"/>
          <w:b w:val="false"/>
          <w:i w:val="false"/>
          <w:color w:val="000000"/>
          <w:sz w:val="28"/>
        </w:rPr>
        <w:t>(тегі,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