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c0f22" w14:textId="7ec0f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субсидияланатын тыңайтқыштар түрлерінің тізбесін және субсидиялар нормаларын бекіту туралы</w:t>
      </w:r>
    </w:p>
    <w:p>
      <w:pPr>
        <w:spacing w:after="0"/>
        <w:ind w:left="0"/>
        <w:jc w:val="both"/>
      </w:pPr>
      <w:r>
        <w:rPr>
          <w:rFonts w:ascii="Times New Roman"/>
          <w:b w:val="false"/>
          <w:i w:val="false"/>
          <w:color w:val="000000"/>
          <w:sz w:val="28"/>
        </w:rPr>
        <w:t>Павлодар облыстық әкімдігінің 2018 жылғы 15 наурыздағы № 95/2 қаулысы. Павлодар облысының Әділет департаментінде 2018 жылғы 30 наурызда № 5936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Ауыл шаруашылығы министрінің 2015 жылғы 6 сәуірдегі № 4-4/305 </w:t>
      </w:r>
      <w:r>
        <w:rPr>
          <w:rFonts w:ascii="Times New Roman"/>
          <w:b w:val="false"/>
          <w:i w:val="false"/>
          <w:color w:val="000000"/>
          <w:sz w:val="28"/>
        </w:rPr>
        <w:t>бұйрығымен</w:t>
      </w:r>
      <w:r>
        <w:rPr>
          <w:rFonts w:ascii="Times New Roman"/>
          <w:b w:val="false"/>
          <w:i w:val="false"/>
          <w:color w:val="000000"/>
          <w:sz w:val="28"/>
        </w:rPr>
        <w:t xml:space="preserve"> бекітілген Тыңайтқыштардың құнын (органикалық тыңайтқыштарды қоспағанда) субсидиялау қағидаларына сәйкес Павлодар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2018 жылға субсидияланатын тыңайтқыштар түрлерiнің </w:t>
      </w:r>
      <w:r>
        <w:rPr>
          <w:rFonts w:ascii="Times New Roman"/>
          <w:b w:val="false"/>
          <w:i w:val="false"/>
          <w:color w:val="000000"/>
          <w:sz w:val="28"/>
        </w:rPr>
        <w:t>тізбесі</w:t>
      </w:r>
      <w:r>
        <w:rPr>
          <w:rFonts w:ascii="Times New Roman"/>
          <w:b w:val="false"/>
          <w:i w:val="false"/>
          <w:color w:val="000000"/>
          <w:sz w:val="28"/>
        </w:rPr>
        <w:t xml:space="preserve"> және сатушыдан сатып алынған тыңайтқыштардың 1 тоннасына (килограмм, литр) арналған субсидиялар нормалары бекітілсін.</w:t>
      </w:r>
    </w:p>
    <w:bookmarkEnd w:id="1"/>
    <w:bookmarkStart w:name="z3" w:id="2"/>
    <w:p>
      <w:pPr>
        <w:spacing w:after="0"/>
        <w:ind w:left="0"/>
        <w:jc w:val="both"/>
      </w:pPr>
      <w:r>
        <w:rPr>
          <w:rFonts w:ascii="Times New Roman"/>
          <w:b w:val="false"/>
          <w:i w:val="false"/>
          <w:color w:val="000000"/>
          <w:sz w:val="28"/>
        </w:rPr>
        <w:t>
      2. "Павлодар облысының ауыл шаруашылығы басқармасы" мемлекеттік мекемесі заңнамамен белгіленген тәртіпте:</w:t>
      </w:r>
    </w:p>
    <w:bookmarkEnd w:id="2"/>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қаулының мемлекеттік тіркелген күнінен бастап күнтізбелік он күн ішінде оның қазақ және орыс тілдеріндегі қағаз және электрондық түрдегі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облыс әкімінің орынбасары Д.С. Махажановқа жүктелсiн.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Ұ. Жазылбек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2018 жылғы "15" наурыздағы</w:t>
            </w:r>
            <w:r>
              <w:br/>
            </w:r>
            <w:r>
              <w:rPr>
                <w:rFonts w:ascii="Times New Roman"/>
                <w:b w:val="false"/>
                <w:i w:val="false"/>
                <w:color w:val="000000"/>
                <w:sz w:val="20"/>
              </w:rPr>
              <w:t>№ 95/2 қаулысымен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2018 жылға субсидияланатын тыңайтқыштар түрлерінің тізбесі</w:t>
      </w:r>
      <w:r>
        <w:br/>
      </w:r>
      <w:r>
        <w:rPr>
          <w:rFonts w:ascii="Times New Roman"/>
          <w:b/>
          <w:i w:val="false"/>
          <w:color w:val="000000"/>
        </w:rPr>
        <w:t>және сатушыдан сатып алынған тыңайтқыштардың 1 тоннасына</w:t>
      </w:r>
      <w:r>
        <w:br/>
      </w:r>
      <w:r>
        <w:rPr>
          <w:rFonts w:ascii="Times New Roman"/>
          <w:b/>
          <w:i w:val="false"/>
          <w:color w:val="000000"/>
        </w:rPr>
        <w:t>(килограмына, литрiне) арналған субсидиялардың нормалары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472"/>
        <w:gridCol w:w="8171"/>
        <w:gridCol w:w="241"/>
        <w:gridCol w:w="908"/>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тыңайтқыштардың түрлерi</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Тыңайтқыштағы пәрменді заттар құрамы,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бірлікке арналған субсидиялардың нормалары, теңге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Азоттық тыңайтқыштар</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селитрасы</w:t>
            </w:r>
          </w:p>
        </w:tc>
        <w:tc>
          <w:tcPr>
            <w:tcW w:w="8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N-34,4</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Аммиакты селитра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маркалы аммиакты селитра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сульфаты</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30800</w:t>
            </w:r>
          </w:p>
        </w:tc>
      </w:tr>
      <w:tr>
        <w:trPr>
          <w:trHeight w:val="30" w:hRule="atLeast"/>
        </w:trPr>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сульфаты-жанама өнім</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Кристалдық аммоний сульфаты</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 S-24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N-41,2, K</w:t>
            </w:r>
            <w:r>
              <w:rPr>
                <w:rFonts w:ascii="Times New Roman"/>
                <w:b w:val="false"/>
                <w:i w:val="false"/>
                <w:color w:val="000000"/>
                <w:vertAlign w:val="subscript"/>
              </w:rPr>
              <w:t>2</w:t>
            </w:r>
            <w:r>
              <w:rPr>
                <w:rFonts w:ascii="Times New Roman"/>
                <w:b w:val="false"/>
                <w:i w:val="false"/>
                <w:color w:val="000000"/>
                <w:sz w:val="20"/>
              </w:rPr>
              <w:t>O-5,5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маркалы карбамид</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тыңайтқыштар КАС</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N-28-34, K</w:t>
            </w:r>
            <w:r>
              <w:rPr>
                <w:rFonts w:ascii="Times New Roman"/>
                <w:b w:val="false"/>
                <w:i w:val="false"/>
                <w:color w:val="000000"/>
                <w:vertAlign w:val="subscript"/>
              </w:rPr>
              <w:t>2</w:t>
            </w:r>
            <w:r>
              <w:rPr>
                <w:rFonts w:ascii="Times New Roman"/>
                <w:b w:val="false"/>
                <w:i w:val="false"/>
                <w:color w:val="000000"/>
                <w:sz w:val="20"/>
              </w:rPr>
              <w:t>O-0,052,</w:t>
            </w:r>
            <w:r>
              <w:br/>
            </w:r>
            <w:r>
              <w:rPr>
                <w:rFonts w:ascii="Times New Roman"/>
                <w:b w:val="false"/>
                <w:i w:val="false"/>
                <w:color w:val="000000"/>
                <w:sz w:val="20"/>
              </w:rPr>
              <w:t>
SO</w:t>
            </w:r>
            <w:r>
              <w:rPr>
                <w:rFonts w:ascii="Times New Roman"/>
                <w:b w:val="false"/>
                <w:i w:val="false"/>
                <w:color w:val="000000"/>
                <w:vertAlign w:val="subscript"/>
              </w:rPr>
              <w:t>3</w:t>
            </w:r>
            <w:r>
              <w:rPr>
                <w:rFonts w:ascii="Times New Roman"/>
                <w:b w:val="false"/>
                <w:i w:val="false"/>
                <w:color w:val="000000"/>
                <w:sz w:val="20"/>
              </w:rPr>
              <w:t>-0,046, Fe-0,04</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w:t>
            </w:r>
          </w:p>
        </w:tc>
      </w:tr>
      <w:tr>
        <w:trPr>
          <w:trHeight w:val="30" w:hRule="atLeast"/>
        </w:trPr>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азот тыңайтқыштары (КАС)</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КАС-32 маркалы сұйық азот тыңайтқыштары</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азот тыңайтқыштары (КАС)</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аммонийлы-6,8,</w:t>
            </w:r>
            <w:r>
              <w:br/>
            </w:r>
            <w:r>
              <w:rPr>
                <w:rFonts w:ascii="Times New Roman"/>
                <w:b w:val="false"/>
                <w:i w:val="false"/>
                <w:color w:val="000000"/>
                <w:sz w:val="20"/>
              </w:rPr>
              <w:t>
N нитратты-6,8,</w:t>
            </w:r>
            <w:r>
              <w:br/>
            </w:r>
            <w:r>
              <w:rPr>
                <w:rFonts w:ascii="Times New Roman"/>
                <w:b w:val="false"/>
                <w:i w:val="false"/>
                <w:color w:val="000000"/>
                <w:sz w:val="20"/>
              </w:rPr>
              <w:t>
N амидты-13,5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Фосфорлы тыңайтқыштар</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Суперфосфат</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18700</w:t>
            </w:r>
          </w:p>
        </w:tc>
      </w:tr>
      <w:tr>
        <w:trPr>
          <w:trHeight w:val="30" w:hRule="atLeast"/>
        </w:trPr>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Байытылған суперфосфат</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Суперфосфат</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Шилісай кен орнының форфоритті концентраты мен ұны</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P-17</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12385</w:t>
            </w:r>
          </w:p>
        </w:tc>
      </w:tr>
      <w:tr>
        <w:trPr>
          <w:trHeight w:val="30" w:hRule="atLeast"/>
        </w:trPr>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 В маркалы Жоғарғыкаманың фосфорит ұны</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-23-25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"Супрефос-NS" азот- күкірт құрамды супрефос</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-24, Ca-14, Mg-0,5, SO</w:t>
            </w:r>
            <w:r>
              <w:rPr>
                <w:rFonts w:ascii="Times New Roman"/>
                <w:b w:val="false"/>
                <w:i w:val="false"/>
                <w:color w:val="000000"/>
                <w:vertAlign w:val="subscript"/>
              </w:rPr>
              <w:t>3</w:t>
            </w:r>
            <w:r>
              <w:rPr>
                <w:rFonts w:ascii="Times New Roman"/>
                <w:b w:val="false"/>
                <w:i w:val="false"/>
                <w:color w:val="000000"/>
                <w:sz w:val="20"/>
              </w:rPr>
              <w:t>-25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Аммофос</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P-46</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Калийлі тыңайтқыштар</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Электролитты хлорлы калий</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KCl-68, K</w:t>
            </w:r>
            <w:r>
              <w:rPr>
                <w:rFonts w:ascii="Times New Roman"/>
                <w:b w:val="false"/>
                <w:i w:val="false"/>
                <w:color w:val="000000"/>
                <w:vertAlign w:val="subscript"/>
              </w:rPr>
              <w:t>2</w:t>
            </w:r>
            <w:r>
              <w:rPr>
                <w:rFonts w:ascii="Times New Roman"/>
                <w:b w:val="false"/>
                <w:i w:val="false"/>
                <w:color w:val="000000"/>
                <w:sz w:val="20"/>
              </w:rPr>
              <w:t>0-43</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калий</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2</w:t>
            </w:r>
            <w:r>
              <w:rPr>
                <w:rFonts w:ascii="Times New Roman"/>
                <w:b w:val="false"/>
                <w:i w:val="false"/>
                <w:color w:val="000000"/>
                <w:sz w:val="20"/>
              </w:rPr>
              <w:t>O-60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күкірт қышқылды калий (калий сульфаты)</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2</w:t>
            </w:r>
            <w:r>
              <w:rPr>
                <w:rFonts w:ascii="Times New Roman"/>
                <w:b w:val="false"/>
                <w:i w:val="false"/>
                <w:color w:val="000000"/>
                <w:sz w:val="20"/>
              </w:rPr>
              <w:t>O-50</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Агрохимикат калий Сульфаты</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K-53, S-18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сульфаты (Krista SOP)</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2</w:t>
            </w:r>
            <w:r>
              <w:rPr>
                <w:rFonts w:ascii="Times New Roman"/>
                <w:b w:val="false"/>
                <w:i w:val="false"/>
                <w:color w:val="000000"/>
                <w:sz w:val="20"/>
              </w:rPr>
              <w:t>O-52, SO</w:t>
            </w:r>
            <w:r>
              <w:rPr>
                <w:rFonts w:ascii="Times New Roman"/>
                <w:b w:val="false"/>
                <w:i w:val="false"/>
                <w:color w:val="000000"/>
                <w:vertAlign w:val="subscript"/>
              </w:rPr>
              <w:t>3</w:t>
            </w:r>
            <w:r>
              <w:rPr>
                <w:rFonts w:ascii="Times New Roman"/>
                <w:b w:val="false"/>
                <w:i w:val="false"/>
                <w:color w:val="000000"/>
                <w:sz w:val="20"/>
              </w:rPr>
              <w:t>-45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тыңайтқыштар</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NPK 15:15:15 маркалы нитроаммофоска</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P-15, K-15</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w:t>
            </w:r>
          </w:p>
        </w:tc>
      </w:tr>
      <w:tr>
        <w:trPr>
          <w:trHeight w:val="30" w:hRule="atLeast"/>
        </w:trPr>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15:15:15 маркалы азотты-фосфорлы-калийлі тыңайтқыш</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P-15, K-15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Азотты-фосфорлы-калийлі тыңайтқыш нитроаммофоска (азофоска)</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Азот-фосфор-калийлі тыңайтқыш NPK-1 (диаммофоска)</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P-26, K-26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23:13:8 маркалы нитроаммофоска</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N-23, P-13, K-8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NPK тыңайтқышы: Нитроаммофоска</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NPK 16:16:16 маркалы нитроаммофоска</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14:14:23 маркалы нитроаммофоска</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 P-14, K-23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10:26:26 маркалы нитроаммофоска</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P-26, K-26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10:26:26 маркалы азотты-фосфорлы-калийлі тыңайтқыш</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P-26, K- 26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NPK тыңайтқыш: Нитрофоска</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P-15, K-15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азот-фосфор-калийлі минералды тыңайтқыш (NPK тыңайтқыш қоспалары)</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P-19, K-19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P-14, K-20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NP+S = 20:20+14 маркалы азот-фосфор-күкірт құрамды күрделі тыңайтқыш</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 S-14</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62500</w:t>
            </w:r>
          </w:p>
        </w:tc>
      </w:tr>
      <w:tr>
        <w:trPr>
          <w:trHeight w:val="30" w:hRule="atLeast"/>
        </w:trPr>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маркалы азот-фосфор-күкірт құрамды күрделі тыңайтқыш</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 S-8-14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NPK тыңайтқыш: Нитрофоска</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 P-14, K-14, Ca-12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Жақсартылған түйіршік құрамды нитроаммофоска</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 S-2, Ca-1, Mg-0,6</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14:14:23 маркалы нитроаммофоска</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 P-14, K-23, S-1,7, Ca-0,5, Mg-1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NPK</w:t>
            </w:r>
            <w:r>
              <w:br/>
            </w:r>
            <w:r>
              <w:rPr>
                <w:rFonts w:ascii="Times New Roman"/>
                <w:b w:val="false"/>
                <w:i w:val="false"/>
                <w:color w:val="000000"/>
                <w:sz w:val="20"/>
              </w:rPr>
              <w:t>
6:14:35+2MgO+МЭ тыңайтқышы</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N6:P14:K35+2MgO+МЭ</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NPK</w:t>
            </w:r>
            <w:r>
              <w:br/>
            </w:r>
            <w:r>
              <w:rPr>
                <w:rFonts w:ascii="Times New Roman"/>
                <w:b w:val="false"/>
                <w:i w:val="false"/>
                <w:color w:val="000000"/>
                <w:sz w:val="20"/>
              </w:rPr>
              <w:t>
12:8:31+2MgO+МЭ тыңайтқышы</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N12:P8:K31+2MgO+МЭ</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NPK</w:t>
            </w:r>
            <w:r>
              <w:br/>
            </w:r>
            <w:r>
              <w:rPr>
                <w:rFonts w:ascii="Times New Roman"/>
                <w:b w:val="false"/>
                <w:i w:val="false"/>
                <w:color w:val="000000"/>
                <w:sz w:val="20"/>
              </w:rPr>
              <w:t>
13:40:13+МЭ тыңайтқышы</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N13:P40:K13+МЭ</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NPK</w:t>
            </w:r>
            <w:r>
              <w:br/>
            </w:r>
            <w:r>
              <w:rPr>
                <w:rFonts w:ascii="Times New Roman"/>
                <w:b w:val="false"/>
                <w:i w:val="false"/>
                <w:color w:val="000000"/>
                <w:sz w:val="20"/>
              </w:rPr>
              <w:t>
15:15:30+1,5 MgO+МЭ тыңайтқышы</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N15:P15:K30+1,5MgO+МЭ</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NPK</w:t>
            </w:r>
            <w:r>
              <w:br/>
            </w:r>
            <w:r>
              <w:rPr>
                <w:rFonts w:ascii="Times New Roman"/>
                <w:b w:val="false"/>
                <w:i w:val="false"/>
                <w:color w:val="000000"/>
                <w:sz w:val="20"/>
              </w:rPr>
              <w:t>
18:18:18+3MgO+МЭ тыңайтқышы</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N18:P18:K18+3MgO+МЭ</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NPK</w:t>
            </w:r>
            <w:r>
              <w:br/>
            </w:r>
            <w:r>
              <w:rPr>
                <w:rFonts w:ascii="Times New Roman"/>
                <w:b w:val="false"/>
                <w:i w:val="false"/>
                <w:color w:val="000000"/>
                <w:sz w:val="20"/>
              </w:rPr>
              <w:t>
20:20:20+МЭ тыңайтқышы</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N20:P20:K20+МЭ</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азот-фосфор-калий-күкірті бар тыңайтқыш, (NPKS-тыңайтқыш)</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 Р</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5</w:t>
            </w:r>
            <w:r>
              <w:rPr>
                <w:rFonts w:ascii="Times New Roman"/>
                <w:b w:val="false"/>
                <w:i w:val="false"/>
                <w:color w:val="000000"/>
                <w:sz w:val="20"/>
              </w:rPr>
              <w:t>-9,6, К</w:t>
            </w:r>
            <w:r>
              <w:rPr>
                <w:rFonts w:ascii="Times New Roman"/>
                <w:b w:val="false"/>
                <w:i w:val="false"/>
                <w:color w:val="000000"/>
                <w:vertAlign w:val="subscript"/>
              </w:rPr>
              <w:t>2</w:t>
            </w:r>
            <w:r>
              <w:rPr>
                <w:rFonts w:ascii="Times New Roman"/>
                <w:b w:val="false"/>
                <w:i w:val="false"/>
                <w:color w:val="000000"/>
                <w:sz w:val="20"/>
              </w:rPr>
              <w:t>О-8,0,</w:t>
            </w:r>
            <w:r>
              <w:br/>
            </w:r>
            <w:r>
              <w:rPr>
                <w:rFonts w:ascii="Times New Roman"/>
                <w:b w:val="false"/>
                <w:i w:val="false"/>
                <w:color w:val="000000"/>
                <w:sz w:val="20"/>
              </w:rPr>
              <w:t>
SO</w:t>
            </w:r>
            <w:r>
              <w:rPr>
                <w:rFonts w:ascii="Times New Roman"/>
                <w:b w:val="false"/>
                <w:i w:val="false"/>
                <w:color w:val="000000"/>
                <w:vertAlign w:val="subscript"/>
              </w:rPr>
              <w:t>3</w:t>
            </w:r>
            <w:r>
              <w:rPr>
                <w:rFonts w:ascii="Times New Roman"/>
                <w:b w:val="false"/>
                <w:i w:val="false"/>
                <w:color w:val="000000"/>
                <w:sz w:val="20"/>
              </w:rPr>
              <w:t>-12,0, СаО-10,2, MgO-0,5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азот-фосфор-күкірті бар А, Б, В маркалы тыңайтқыш,(NPS-тыңайтқыш)</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аммонийлы- 6,0, Р</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5</w:t>
            </w:r>
            <w:r>
              <w:rPr>
                <w:rFonts w:ascii="Times New Roman"/>
                <w:b w:val="false"/>
                <w:i w:val="false"/>
                <w:color w:val="000000"/>
                <w:sz w:val="20"/>
              </w:rPr>
              <w:t>-11,0, SO</w:t>
            </w:r>
            <w:r>
              <w:rPr>
                <w:rFonts w:ascii="Times New Roman"/>
                <w:b w:val="false"/>
                <w:i w:val="false"/>
                <w:color w:val="000000"/>
                <w:vertAlign w:val="subscript"/>
              </w:rPr>
              <w:t>3</w:t>
            </w:r>
            <w:r>
              <w:rPr>
                <w:rFonts w:ascii="Times New Roman"/>
                <w:b w:val="false"/>
                <w:i w:val="false"/>
                <w:color w:val="000000"/>
                <w:sz w:val="20"/>
              </w:rPr>
              <w:t>-15,0, СаО-14,0, MgO-0,25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фосфор-калий бар тыңайтқыш (PK-тыңайтқыш)</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5</w:t>
            </w:r>
            <w:r>
              <w:rPr>
                <w:rFonts w:ascii="Times New Roman"/>
                <w:b w:val="false"/>
                <w:i w:val="false"/>
                <w:color w:val="000000"/>
                <w:sz w:val="20"/>
              </w:rPr>
              <w:t>-14, К</w:t>
            </w:r>
            <w:r>
              <w:rPr>
                <w:rFonts w:ascii="Times New Roman"/>
                <w:b w:val="false"/>
                <w:i w:val="false"/>
                <w:color w:val="000000"/>
                <w:vertAlign w:val="subscript"/>
              </w:rPr>
              <w:t>2</w:t>
            </w:r>
            <w:r>
              <w:rPr>
                <w:rFonts w:ascii="Times New Roman"/>
                <w:b w:val="false"/>
                <w:i w:val="false"/>
                <w:color w:val="000000"/>
                <w:sz w:val="20"/>
              </w:rPr>
              <w:t>О-8,0, СаО-13,2, MgO-0,45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Фосфорлы-калийлі тыңайтқыштар</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Р-27, К-4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фосфор-калий-күкірті бар тыңайтқыш (PKS-тыңайтқыш)</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5</w:t>
            </w:r>
            <w:r>
              <w:rPr>
                <w:rFonts w:ascii="Times New Roman"/>
                <w:b w:val="false"/>
                <w:i w:val="false"/>
                <w:color w:val="000000"/>
                <w:sz w:val="20"/>
              </w:rPr>
              <w:t>-13,1, К</w:t>
            </w:r>
            <w:r>
              <w:rPr>
                <w:rFonts w:ascii="Times New Roman"/>
                <w:b w:val="false"/>
                <w:i w:val="false"/>
                <w:color w:val="000000"/>
                <w:vertAlign w:val="subscript"/>
              </w:rPr>
              <w:t>2</w:t>
            </w:r>
            <w:r>
              <w:rPr>
                <w:rFonts w:ascii="Times New Roman"/>
                <w:b w:val="false"/>
                <w:i w:val="false"/>
                <w:color w:val="000000"/>
                <w:sz w:val="20"/>
              </w:rPr>
              <w:t>О-7,0, SО</w:t>
            </w:r>
            <w:r>
              <w:rPr>
                <w:rFonts w:ascii="Times New Roman"/>
                <w:b w:val="false"/>
                <w:i w:val="false"/>
                <w:color w:val="000000"/>
                <w:vertAlign w:val="subscript"/>
              </w:rPr>
              <w:t>3</w:t>
            </w:r>
            <w:r>
              <w:rPr>
                <w:rFonts w:ascii="Times New Roman"/>
                <w:b w:val="false"/>
                <w:i w:val="false"/>
                <w:color w:val="000000"/>
                <w:sz w:val="20"/>
              </w:rPr>
              <w:t>-7,0, СаО-13,3, MgО-0,4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фосфор-күкірті бар тыңайтқыш (PS-тыңайтқыш)</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5</w:t>
            </w:r>
            <w:r>
              <w:rPr>
                <w:rFonts w:ascii="Times New Roman"/>
                <w:b w:val="false"/>
                <w:i w:val="false"/>
                <w:color w:val="000000"/>
                <w:sz w:val="20"/>
              </w:rPr>
              <w:t>-11,0, SO</w:t>
            </w:r>
            <w:r>
              <w:rPr>
                <w:rFonts w:ascii="Times New Roman"/>
                <w:b w:val="false"/>
                <w:i w:val="false"/>
                <w:color w:val="000000"/>
                <w:vertAlign w:val="subscript"/>
              </w:rPr>
              <w:t>3</w:t>
            </w:r>
            <w:r>
              <w:rPr>
                <w:rFonts w:ascii="Times New Roman"/>
                <w:b w:val="false"/>
                <w:i w:val="false"/>
                <w:color w:val="000000"/>
                <w:sz w:val="20"/>
              </w:rPr>
              <w:t>-10,0,</w:t>
            </w:r>
            <w:r>
              <w:br/>
            </w:r>
            <w:r>
              <w:rPr>
                <w:rFonts w:ascii="Times New Roman"/>
                <w:b w:val="false"/>
                <w:i w:val="false"/>
                <w:color w:val="000000"/>
                <w:sz w:val="20"/>
              </w:rPr>
              <w:t>
СаО-13,5, MgO-0,45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суда еритін А маркалы моноаммонийфосфат</w:t>
            </w:r>
          </w:p>
        </w:tc>
        <w:tc>
          <w:tcPr>
            <w:tcW w:w="8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P-61</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Жемшөптік моноаммонийфосфат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Агрохимикатмонокалий фосфат</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 K-34</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Монокалий фосфат</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 K-34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 MKP тыңайтқышы (монокалий фосфат)</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2</w:t>
            </w:r>
            <w:r>
              <w:rPr>
                <w:rFonts w:ascii="Times New Roman"/>
                <w:b w:val="false"/>
                <w:i w:val="false"/>
                <w:color w:val="000000"/>
                <w:sz w:val="20"/>
              </w:rPr>
              <w:t>O-52, K</w:t>
            </w:r>
            <w:r>
              <w:rPr>
                <w:rFonts w:ascii="Times New Roman"/>
                <w:b w:val="false"/>
                <w:i w:val="false"/>
                <w:color w:val="000000"/>
                <w:vertAlign w:val="subscript"/>
              </w:rPr>
              <w:t>2</w:t>
            </w:r>
            <w:r>
              <w:rPr>
                <w:rFonts w:ascii="Times New Roman"/>
                <w:b w:val="false"/>
                <w:i w:val="false"/>
                <w:color w:val="000000"/>
                <w:sz w:val="20"/>
              </w:rPr>
              <w:t>0-34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Микротыңайтқыштар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"МЭРС" микротыңайтқышы" құрамында микроэлементтері бар қоректендіретін ерітінділер</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фитоқосылыс Fe-2,5, фитоқосылыс Mo-2,0, фитоқосылыс Cu-1,0, фитоқосылыс Zn-2,5, фитоқосылыс Mn- 1,0, фитоқосылыс Сo-0,5, фитоқосылыс B-0,5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нитраты Yara Liva Calcinit</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N-15,5, NH</w:t>
            </w:r>
            <w:r>
              <w:rPr>
                <w:rFonts w:ascii="Times New Roman"/>
                <w:b w:val="false"/>
                <w:i w:val="false"/>
                <w:color w:val="000000"/>
                <w:vertAlign w:val="subscript"/>
              </w:rPr>
              <w:t>4</w:t>
            </w:r>
            <w:r>
              <w:rPr>
                <w:rFonts w:ascii="Times New Roman"/>
                <w:b w:val="false"/>
                <w:i w:val="false"/>
                <w:color w:val="000000"/>
                <w:sz w:val="20"/>
              </w:rPr>
              <w:t>-1,1,</w:t>
            </w:r>
            <w:r>
              <w:br/>
            </w:r>
            <w:r>
              <w:rPr>
                <w:rFonts w:ascii="Times New Roman"/>
                <w:b w:val="false"/>
                <w:i w:val="false"/>
                <w:color w:val="000000"/>
                <w:sz w:val="20"/>
              </w:rPr>
              <w:t>
NO</w:t>
            </w:r>
            <w:r>
              <w:rPr>
                <w:rFonts w:ascii="Times New Roman"/>
                <w:b w:val="false"/>
                <w:i w:val="false"/>
                <w:color w:val="000000"/>
                <w:vertAlign w:val="subscript"/>
              </w:rPr>
              <w:t>3</w:t>
            </w:r>
            <w:r>
              <w:rPr>
                <w:rFonts w:ascii="Times New Roman"/>
                <w:b w:val="false"/>
                <w:i w:val="false"/>
                <w:color w:val="000000"/>
                <w:sz w:val="20"/>
              </w:rPr>
              <w:t>-14,4, CaO-26,5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 Kristalon Special</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NH</w:t>
            </w:r>
            <w:r>
              <w:rPr>
                <w:rFonts w:ascii="Times New Roman"/>
                <w:b w:val="false"/>
                <w:i w:val="false"/>
                <w:color w:val="000000"/>
                <w:vertAlign w:val="subscript"/>
              </w:rPr>
              <w:t>4</w:t>
            </w:r>
            <w:r>
              <w:rPr>
                <w:rFonts w:ascii="Times New Roman"/>
                <w:b w:val="false"/>
                <w:i w:val="false"/>
                <w:color w:val="000000"/>
                <w:sz w:val="20"/>
              </w:rPr>
              <w:t>-3,3, NO</w:t>
            </w:r>
            <w:r>
              <w:rPr>
                <w:rFonts w:ascii="Times New Roman"/>
                <w:b w:val="false"/>
                <w:i w:val="false"/>
                <w:color w:val="000000"/>
                <w:vertAlign w:val="subscript"/>
              </w:rPr>
              <w:t>3</w:t>
            </w:r>
            <w:r>
              <w:rPr>
                <w:rFonts w:ascii="Times New Roman"/>
                <w:b w:val="false"/>
                <w:i w:val="false"/>
                <w:color w:val="000000"/>
                <w:sz w:val="20"/>
              </w:rPr>
              <w:t>-4,9, Nкарб-9,8,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-18, K</w:t>
            </w:r>
            <w:r>
              <w:rPr>
                <w:rFonts w:ascii="Times New Roman"/>
                <w:b w:val="false"/>
                <w:i w:val="false"/>
                <w:color w:val="000000"/>
                <w:vertAlign w:val="subscript"/>
              </w:rPr>
              <w:t>2</w:t>
            </w:r>
            <w:r>
              <w:rPr>
                <w:rFonts w:ascii="Times New Roman"/>
                <w:b w:val="false"/>
                <w:i w:val="false"/>
                <w:color w:val="000000"/>
                <w:sz w:val="20"/>
              </w:rPr>
              <w:t>O-18, MgO-3, SO</w:t>
            </w:r>
            <w:r>
              <w:rPr>
                <w:rFonts w:ascii="Times New Roman"/>
                <w:b w:val="false"/>
                <w:i w:val="false"/>
                <w:color w:val="000000"/>
                <w:vertAlign w:val="subscript"/>
              </w:rPr>
              <w:t>3</w:t>
            </w:r>
            <w:r>
              <w:rPr>
                <w:rFonts w:ascii="Times New Roman"/>
                <w:b w:val="false"/>
                <w:i w:val="false"/>
                <w:color w:val="000000"/>
                <w:sz w:val="20"/>
              </w:rPr>
              <w:t>-5, B-0,025,</w:t>
            </w:r>
            <w:r>
              <w:br/>
            </w:r>
            <w:r>
              <w:rPr>
                <w:rFonts w:ascii="Times New Roman"/>
                <w:b w:val="false"/>
                <w:i w:val="false"/>
                <w:color w:val="000000"/>
                <w:sz w:val="20"/>
              </w:rPr>
              <w:t>
Cu-0,01, Fe- 0,07, Mn-0,04,</w:t>
            </w:r>
            <w:r>
              <w:br/>
            </w:r>
            <w:r>
              <w:rPr>
                <w:rFonts w:ascii="Times New Roman"/>
                <w:b w:val="false"/>
                <w:i w:val="false"/>
                <w:color w:val="000000"/>
                <w:sz w:val="20"/>
              </w:rPr>
              <w:t>
Zn-0,025, Mo-0,004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 Kristalon Red</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NH</w:t>
            </w:r>
            <w:r>
              <w:rPr>
                <w:rFonts w:ascii="Times New Roman"/>
                <w:b w:val="false"/>
                <w:i w:val="false"/>
                <w:color w:val="000000"/>
                <w:vertAlign w:val="subscript"/>
              </w:rPr>
              <w:t>4</w:t>
            </w:r>
            <w:r>
              <w:rPr>
                <w:rFonts w:ascii="Times New Roman"/>
                <w:b w:val="false"/>
                <w:i w:val="false"/>
                <w:color w:val="000000"/>
                <w:sz w:val="20"/>
              </w:rPr>
              <w:t>-1,9, NO</w:t>
            </w:r>
            <w:r>
              <w:rPr>
                <w:rFonts w:ascii="Times New Roman"/>
                <w:b w:val="false"/>
                <w:i w:val="false"/>
                <w:color w:val="000000"/>
                <w:vertAlign w:val="subscript"/>
              </w:rPr>
              <w:t>3</w:t>
            </w:r>
            <w:r>
              <w:rPr>
                <w:rFonts w:ascii="Times New Roman"/>
                <w:b w:val="false"/>
                <w:i w:val="false"/>
                <w:color w:val="000000"/>
                <w:sz w:val="20"/>
              </w:rPr>
              <w:t>-10,1,</w:t>
            </w:r>
            <w:r>
              <w:br/>
            </w:r>
            <w:r>
              <w:rPr>
                <w:rFonts w:ascii="Times New Roman"/>
                <w:b w:val="false"/>
                <w:i w:val="false"/>
                <w:color w:val="000000"/>
                <w:sz w:val="20"/>
              </w:rPr>
              <w:t>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-12, K</w:t>
            </w:r>
            <w:r>
              <w:rPr>
                <w:rFonts w:ascii="Times New Roman"/>
                <w:b w:val="false"/>
                <w:i w:val="false"/>
                <w:color w:val="000000"/>
                <w:vertAlign w:val="subscript"/>
              </w:rPr>
              <w:t>2</w:t>
            </w:r>
            <w:r>
              <w:rPr>
                <w:rFonts w:ascii="Times New Roman"/>
                <w:b w:val="false"/>
                <w:i w:val="false"/>
                <w:color w:val="000000"/>
                <w:sz w:val="20"/>
              </w:rPr>
              <w:t>O-36, MgO-1,</w:t>
            </w:r>
            <w:r>
              <w:br/>
            </w:r>
            <w:r>
              <w:rPr>
                <w:rFonts w:ascii="Times New Roman"/>
                <w:b w:val="false"/>
                <w:i w:val="false"/>
                <w:color w:val="000000"/>
                <w:sz w:val="20"/>
              </w:rPr>
              <w:t>
SO</w:t>
            </w:r>
            <w:r>
              <w:rPr>
                <w:rFonts w:ascii="Times New Roman"/>
                <w:b w:val="false"/>
                <w:i w:val="false"/>
                <w:color w:val="000000"/>
                <w:vertAlign w:val="subscript"/>
              </w:rPr>
              <w:t>3</w:t>
            </w:r>
            <w:r>
              <w:rPr>
                <w:rFonts w:ascii="Times New Roman"/>
                <w:b w:val="false"/>
                <w:i w:val="false"/>
                <w:color w:val="000000"/>
                <w:sz w:val="20"/>
              </w:rPr>
              <w:t>-2,5, B-0,025, Cu-0,01,</w:t>
            </w:r>
            <w:r>
              <w:br/>
            </w:r>
            <w:r>
              <w:rPr>
                <w:rFonts w:ascii="Times New Roman"/>
                <w:b w:val="false"/>
                <w:i w:val="false"/>
                <w:color w:val="000000"/>
                <w:sz w:val="20"/>
              </w:rPr>
              <w:t>
Fe-0,07, Mn-0,04, Zn-0,025, Mo-0,004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 Kristalon Yellow</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NH</w:t>
            </w:r>
            <w:r>
              <w:rPr>
                <w:rFonts w:ascii="Times New Roman"/>
                <w:b w:val="false"/>
                <w:i w:val="false"/>
                <w:color w:val="000000"/>
                <w:vertAlign w:val="subscript"/>
              </w:rPr>
              <w:t>4</w:t>
            </w:r>
            <w:r>
              <w:rPr>
                <w:rFonts w:ascii="Times New Roman"/>
                <w:b w:val="false"/>
                <w:i w:val="false"/>
                <w:color w:val="000000"/>
                <w:sz w:val="20"/>
              </w:rPr>
              <w:t>-8,6, NO</w:t>
            </w:r>
            <w:r>
              <w:rPr>
                <w:rFonts w:ascii="Times New Roman"/>
                <w:b w:val="false"/>
                <w:i w:val="false"/>
                <w:color w:val="000000"/>
                <w:vertAlign w:val="subscript"/>
              </w:rPr>
              <w:t>3</w:t>
            </w:r>
            <w:r>
              <w:rPr>
                <w:rFonts w:ascii="Times New Roman"/>
                <w:b w:val="false"/>
                <w:i w:val="false"/>
                <w:color w:val="000000"/>
                <w:sz w:val="20"/>
              </w:rPr>
              <w:t>-4,4,</w:t>
            </w:r>
            <w:r>
              <w:br/>
            </w:r>
            <w:r>
              <w:rPr>
                <w:rFonts w:ascii="Times New Roman"/>
                <w:b w:val="false"/>
                <w:i w:val="false"/>
                <w:color w:val="000000"/>
                <w:sz w:val="20"/>
              </w:rPr>
              <w:t>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-40, K</w:t>
            </w:r>
            <w:r>
              <w:rPr>
                <w:rFonts w:ascii="Times New Roman"/>
                <w:b w:val="false"/>
                <w:i w:val="false"/>
                <w:color w:val="000000"/>
                <w:vertAlign w:val="subscript"/>
              </w:rPr>
              <w:t>2</w:t>
            </w:r>
            <w:r>
              <w:rPr>
                <w:rFonts w:ascii="Times New Roman"/>
                <w:b w:val="false"/>
                <w:i w:val="false"/>
                <w:color w:val="000000"/>
                <w:sz w:val="20"/>
              </w:rPr>
              <w:t>O-13, B-0,025,</w:t>
            </w:r>
            <w:r>
              <w:br/>
            </w:r>
            <w:r>
              <w:rPr>
                <w:rFonts w:ascii="Times New Roman"/>
                <w:b w:val="false"/>
                <w:i w:val="false"/>
                <w:color w:val="000000"/>
                <w:sz w:val="20"/>
              </w:rPr>
              <w:t>
Cu-0,01, Fe-0,07, Mn-0,04,</w:t>
            </w:r>
            <w:r>
              <w:br/>
            </w:r>
            <w:r>
              <w:rPr>
                <w:rFonts w:ascii="Times New Roman"/>
                <w:b w:val="false"/>
                <w:i w:val="false"/>
                <w:color w:val="000000"/>
                <w:sz w:val="20"/>
              </w:rPr>
              <w:t>
Zn-0,025, Mo-0,004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 Kristalon Cucumber</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 NO</w:t>
            </w:r>
            <w:r>
              <w:rPr>
                <w:rFonts w:ascii="Times New Roman"/>
                <w:b w:val="false"/>
                <w:i w:val="false"/>
                <w:color w:val="000000"/>
                <w:vertAlign w:val="subscript"/>
              </w:rPr>
              <w:t>3</w:t>
            </w:r>
            <w:r>
              <w:rPr>
                <w:rFonts w:ascii="Times New Roman"/>
                <w:b w:val="false"/>
                <w:i w:val="false"/>
                <w:color w:val="000000"/>
                <w:sz w:val="20"/>
              </w:rPr>
              <w:t>-7, Nкарб-7,</w:t>
            </w:r>
            <w:r>
              <w:br/>
            </w:r>
            <w:r>
              <w:rPr>
                <w:rFonts w:ascii="Times New Roman"/>
                <w:b w:val="false"/>
                <w:i w:val="false"/>
                <w:color w:val="000000"/>
                <w:sz w:val="20"/>
              </w:rPr>
              <w:t>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-11, K</w:t>
            </w:r>
            <w:r>
              <w:rPr>
                <w:rFonts w:ascii="Times New Roman"/>
                <w:b w:val="false"/>
                <w:i w:val="false"/>
                <w:color w:val="000000"/>
                <w:vertAlign w:val="subscript"/>
              </w:rPr>
              <w:t>2</w:t>
            </w:r>
            <w:r>
              <w:rPr>
                <w:rFonts w:ascii="Times New Roman"/>
                <w:b w:val="false"/>
                <w:i w:val="false"/>
                <w:color w:val="000000"/>
                <w:sz w:val="20"/>
              </w:rPr>
              <w:t>O-31, MgO-2,5, SO</w:t>
            </w:r>
            <w:r>
              <w:rPr>
                <w:rFonts w:ascii="Times New Roman"/>
                <w:b w:val="false"/>
                <w:i w:val="false"/>
                <w:color w:val="000000"/>
                <w:vertAlign w:val="subscript"/>
              </w:rPr>
              <w:t>3</w:t>
            </w:r>
            <w:r>
              <w:rPr>
                <w:rFonts w:ascii="Times New Roman"/>
                <w:b w:val="false"/>
                <w:i w:val="false"/>
                <w:color w:val="000000"/>
                <w:sz w:val="20"/>
              </w:rPr>
              <w:t>-5, B-0,02, Cu-0,01,</w:t>
            </w:r>
            <w:r>
              <w:br/>
            </w:r>
            <w:r>
              <w:rPr>
                <w:rFonts w:ascii="Times New Roman"/>
                <w:b w:val="false"/>
                <w:i w:val="false"/>
                <w:color w:val="000000"/>
                <w:sz w:val="20"/>
              </w:rPr>
              <w:t>
Fe-0,15, Mn-0,1, Zn-0,01,</w:t>
            </w:r>
            <w:r>
              <w:br/>
            </w:r>
            <w:r>
              <w:rPr>
                <w:rFonts w:ascii="Times New Roman"/>
                <w:b w:val="false"/>
                <w:i w:val="false"/>
                <w:color w:val="000000"/>
                <w:sz w:val="20"/>
              </w:rPr>
              <w:t>
Mo-0,002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D12, Темір хелаты DTPA тыңайтқышы</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Fe-11,6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1744,5</w:t>
            </w:r>
          </w:p>
        </w:tc>
      </w:tr>
      <w:tr>
        <w:trPr>
          <w:trHeight w:val="30" w:hRule="atLeast"/>
        </w:trPr>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Q40, Темір хелаты EDDHA тыңайтқышы</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"Хелат Fe-13" ультрамаг маркасы</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Zn15, Цинк хелаты EDTA тыңайтқышы</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Zn-14,8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1533,5</w:t>
            </w:r>
          </w:p>
        </w:tc>
      </w:tr>
      <w:tr>
        <w:trPr>
          <w:trHeight w:val="30" w:hRule="atLeast"/>
        </w:trPr>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"Хелат Zn-15" ультрамаг маркасы</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Mn13, Марганец хелаты EDTA тыңайтқышы</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Mn-12,8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1533,5</w:t>
            </w:r>
          </w:p>
        </w:tc>
      </w:tr>
      <w:tr>
        <w:trPr>
          <w:trHeight w:val="30" w:hRule="atLeast"/>
        </w:trPr>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"Хелат Mn-13" ультрамаг маркасы</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Cu15, Мыс хелаты EDTA тыңайтқышы</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Cu-14,8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2068,5</w:t>
            </w:r>
          </w:p>
        </w:tc>
      </w:tr>
      <w:tr>
        <w:trPr>
          <w:trHeight w:val="30" w:hRule="atLeast"/>
        </w:trPr>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"Хелат Cu-15" ультрамаг маркасы</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Ca10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Са-9,7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APN тыңайтқышы</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B-0,85, Cu-0,25, Fe-6, Mn-2,4, Zn-1,3, Mo-0,25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ABC тыңайтқышы</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2</w:t>
            </w:r>
            <w:r>
              <w:rPr>
                <w:rFonts w:ascii="Times New Roman"/>
                <w:b w:val="false"/>
                <w:i w:val="false"/>
                <w:color w:val="000000"/>
                <w:sz w:val="20"/>
              </w:rPr>
              <w:t>O-12, MgO-3, SO</w:t>
            </w:r>
            <w:r>
              <w:rPr>
                <w:rFonts w:ascii="Times New Roman"/>
                <w:b w:val="false"/>
                <w:i w:val="false"/>
                <w:color w:val="000000"/>
                <w:vertAlign w:val="subscript"/>
              </w:rPr>
              <w:t>3</w:t>
            </w:r>
            <w:r>
              <w:rPr>
                <w:rFonts w:ascii="Times New Roman"/>
                <w:b w:val="false"/>
                <w:i w:val="false"/>
                <w:color w:val="000000"/>
                <w:sz w:val="20"/>
              </w:rPr>
              <w:t>-6,2,</w:t>
            </w:r>
            <w:r>
              <w:br/>
            </w:r>
            <w:r>
              <w:rPr>
                <w:rFonts w:ascii="Times New Roman"/>
                <w:b w:val="false"/>
                <w:i w:val="false"/>
                <w:color w:val="000000"/>
                <w:sz w:val="20"/>
              </w:rPr>
              <w:t>
B-0,5, Cu-1,5, Fe-4, Mn-4,</w:t>
            </w:r>
            <w:r>
              <w:br/>
            </w:r>
            <w:r>
              <w:rPr>
                <w:rFonts w:ascii="Times New Roman"/>
                <w:b w:val="false"/>
                <w:i w:val="false"/>
                <w:color w:val="000000"/>
                <w:sz w:val="20"/>
              </w:rPr>
              <w:t>
Zn-1,5, Mo-0,1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Tenso Coctail тыңайтқышы</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B-0,52, Cu-0,53, Fe-3,8,</w:t>
            </w:r>
            <w:r>
              <w:br/>
            </w:r>
            <w:r>
              <w:rPr>
                <w:rFonts w:ascii="Times New Roman"/>
                <w:b w:val="false"/>
                <w:i w:val="false"/>
                <w:color w:val="000000"/>
                <w:sz w:val="20"/>
              </w:rPr>
              <w:t>
Mn-2,57, Zn-0,53, Mo-0,13, CaO-3,6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Brassitrel тыңайтқышы</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MgO-8,3, SО</w:t>
            </w:r>
            <w:r>
              <w:rPr>
                <w:rFonts w:ascii="Times New Roman"/>
                <w:b w:val="false"/>
                <w:i w:val="false"/>
                <w:color w:val="000000"/>
                <w:vertAlign w:val="subscript"/>
              </w:rPr>
              <w:t>3</w:t>
            </w:r>
            <w:r>
              <w:rPr>
                <w:rFonts w:ascii="Times New Roman"/>
                <w:b w:val="false"/>
                <w:i w:val="false"/>
                <w:color w:val="000000"/>
                <w:sz w:val="20"/>
              </w:rPr>
              <w:t>-28,75,</w:t>
            </w:r>
            <w:r>
              <w:br/>
            </w:r>
            <w:r>
              <w:rPr>
                <w:rFonts w:ascii="Times New Roman"/>
                <w:b w:val="false"/>
                <w:i w:val="false"/>
                <w:color w:val="000000"/>
                <w:sz w:val="20"/>
              </w:rPr>
              <w:t>
B-8, Vn-7, Mo-0,4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agriphos тыңайтқышы</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5</w:t>
            </w:r>
            <w:r>
              <w:rPr>
                <w:rFonts w:ascii="Times New Roman"/>
                <w:b w:val="false"/>
                <w:i w:val="false"/>
                <w:color w:val="000000"/>
                <w:sz w:val="20"/>
              </w:rPr>
              <w:t>-29,1, K</w:t>
            </w:r>
            <w:r>
              <w:rPr>
                <w:rFonts w:ascii="Times New Roman"/>
                <w:b w:val="false"/>
                <w:i w:val="false"/>
                <w:color w:val="000000"/>
                <w:vertAlign w:val="subscript"/>
              </w:rPr>
              <w:t>2</w:t>
            </w:r>
            <w:r>
              <w:rPr>
                <w:rFonts w:ascii="Times New Roman"/>
                <w:b w:val="false"/>
                <w:i w:val="false"/>
                <w:color w:val="000000"/>
                <w:sz w:val="20"/>
              </w:rPr>
              <w:t>0-6,4, Cu-1,</w:t>
            </w:r>
            <w:r>
              <w:br/>
            </w:r>
            <w:r>
              <w:rPr>
                <w:rFonts w:ascii="Times New Roman"/>
                <w:b w:val="false"/>
                <w:i w:val="false"/>
                <w:color w:val="000000"/>
                <w:sz w:val="20"/>
              </w:rPr>
              <w:t>
Fe-0,3, Mn-1,4, Zn-1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ZINTRAC 700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 Zn-40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MOLYTRAC 250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-15,3, Mo-15,3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BORTRAC 150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N-4,7, B-11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 (Кristа MgS)</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w:t>
            </w:r>
            <w:r>
              <w:rPr>
                <w:rFonts w:ascii="Times New Roman"/>
                <w:b w:val="false"/>
                <w:i w:val="false"/>
                <w:color w:val="000000"/>
                <w:vertAlign w:val="subscript"/>
              </w:rPr>
              <w:t>2</w:t>
            </w:r>
            <w:r>
              <w:rPr>
                <w:rFonts w:ascii="Times New Roman"/>
                <w:b w:val="false"/>
                <w:i w:val="false"/>
                <w:color w:val="000000"/>
                <w:sz w:val="20"/>
              </w:rPr>
              <w:t>O-16, SO</w:t>
            </w:r>
            <w:r>
              <w:rPr>
                <w:rFonts w:ascii="Times New Roman"/>
                <w:b w:val="false"/>
                <w:i w:val="false"/>
                <w:color w:val="000000"/>
                <w:vertAlign w:val="subscript"/>
              </w:rPr>
              <w:t>3</w:t>
            </w:r>
            <w:r>
              <w:rPr>
                <w:rFonts w:ascii="Times New Roman"/>
                <w:b w:val="false"/>
                <w:i w:val="false"/>
                <w:color w:val="000000"/>
                <w:sz w:val="20"/>
              </w:rPr>
              <w:t>- 32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Кristа К Plus (калий нитраты) тыңайтқышы</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N-13,7, NO</w:t>
            </w:r>
            <w:r>
              <w:rPr>
                <w:rFonts w:ascii="Times New Roman"/>
                <w:b w:val="false"/>
                <w:i w:val="false"/>
                <w:color w:val="000000"/>
                <w:vertAlign w:val="subscript"/>
              </w:rPr>
              <w:t>3</w:t>
            </w:r>
            <w:r>
              <w:rPr>
                <w:rFonts w:ascii="Times New Roman"/>
                <w:b w:val="false"/>
                <w:i w:val="false"/>
                <w:color w:val="000000"/>
                <w:sz w:val="20"/>
              </w:rPr>
              <w:t>-13,7,</w:t>
            </w:r>
            <w:r>
              <w:br/>
            </w:r>
            <w:r>
              <w:rPr>
                <w:rFonts w:ascii="Times New Roman"/>
                <w:b w:val="false"/>
                <w:i w:val="false"/>
                <w:color w:val="000000"/>
                <w:sz w:val="20"/>
              </w:rPr>
              <w:t>
K</w:t>
            </w:r>
            <w:r>
              <w:rPr>
                <w:rFonts w:ascii="Times New Roman"/>
                <w:b w:val="false"/>
                <w:i w:val="false"/>
                <w:color w:val="000000"/>
                <w:vertAlign w:val="subscript"/>
              </w:rPr>
              <w:t>2</w:t>
            </w:r>
            <w:r>
              <w:rPr>
                <w:rFonts w:ascii="Times New Roman"/>
                <w:b w:val="false"/>
                <w:i w:val="false"/>
                <w:color w:val="000000"/>
                <w:sz w:val="20"/>
              </w:rPr>
              <w:t>O-46,3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Кristа MАG (магний нитраты) тыңайтқышы</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N-3-11, NO3-11,</w:t>
            </w:r>
            <w:r>
              <w:br/>
            </w:r>
            <w:r>
              <w:rPr>
                <w:rFonts w:ascii="Times New Roman"/>
                <w:b w:val="false"/>
                <w:i w:val="false"/>
                <w:color w:val="000000"/>
                <w:sz w:val="20"/>
              </w:rPr>
              <w:t>
MgO-15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Black Jak тыңайтқышы</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гумин қышқылдары-19-21, фульвоқышқылдары-3-5, ульмин қышқылдары және гумин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Terra-Sorb foliar тыңайтқышы</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түрдегі аминоқышқылдары-9,3, N-2,1, B-0,02, Zn-0,07, Mn-0,04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Terra-Sorb complex тыңайтқышы</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түрдегі аминоқышқылдары-20, N-5,5, B-1,5, Zn-0,1, Mn-0,1, Fe-1,0, Mg-0,8, Mo-0,001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Millerplex тыңайтқышы</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P</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5</w:t>
            </w:r>
            <w:r>
              <w:rPr>
                <w:rFonts w:ascii="Times New Roman"/>
                <w:b w:val="false"/>
                <w:i w:val="false"/>
                <w:color w:val="000000"/>
                <w:sz w:val="20"/>
              </w:rPr>
              <w:t>-3, K</w:t>
            </w:r>
            <w:r>
              <w:rPr>
                <w:rFonts w:ascii="Times New Roman"/>
                <w:b w:val="false"/>
                <w:i w:val="false"/>
                <w:color w:val="000000"/>
                <w:vertAlign w:val="subscript"/>
              </w:rPr>
              <w:t>2</w:t>
            </w:r>
            <w:r>
              <w:rPr>
                <w:rFonts w:ascii="Times New Roman"/>
                <w:b w:val="false"/>
                <w:i w:val="false"/>
                <w:color w:val="000000"/>
                <w:sz w:val="20"/>
              </w:rPr>
              <w:t>0-3, теңіз балдырларының сіріндісі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Органо-минералды тыңайтқыш Биостим "Старт" маркасы</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аминоқышқылдары -5,5, полисахаридтер-7,0,N-4,5, Р</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5</w:t>
            </w:r>
            <w:r>
              <w:rPr>
                <w:rFonts w:ascii="Times New Roman"/>
                <w:b w:val="false"/>
                <w:i w:val="false"/>
                <w:color w:val="000000"/>
                <w:sz w:val="20"/>
              </w:rPr>
              <w:t>-5,0, К</w:t>
            </w:r>
            <w:r>
              <w:rPr>
                <w:rFonts w:ascii="Times New Roman"/>
                <w:b w:val="false"/>
                <w:i w:val="false"/>
                <w:color w:val="000000"/>
                <w:vertAlign w:val="subscript"/>
              </w:rPr>
              <w:t>2</w:t>
            </w:r>
            <w:r>
              <w:rPr>
                <w:rFonts w:ascii="Times New Roman"/>
                <w:b w:val="false"/>
                <w:i w:val="false"/>
                <w:color w:val="000000"/>
                <w:sz w:val="20"/>
              </w:rPr>
              <w:t>О- 2,5, MgO-1,0,</w:t>
            </w:r>
            <w:r>
              <w:br/>
            </w:r>
            <w:r>
              <w:rPr>
                <w:rFonts w:ascii="Times New Roman"/>
                <w:b w:val="false"/>
                <w:i w:val="false"/>
                <w:color w:val="000000"/>
                <w:sz w:val="20"/>
              </w:rPr>
              <w:t>
Fe-0,2, Mn-0,2, Zn-0,2, Cu-0,1, B-0,1, Mo-0,01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Органо-минералды тыңайтқыш Биостим "Универсал" маркасы</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аминоқышқылдары-10,0,</w:t>
            </w:r>
            <w:r>
              <w:br/>
            </w:r>
            <w:r>
              <w:rPr>
                <w:rFonts w:ascii="Times New Roman"/>
                <w:b w:val="false"/>
                <w:i w:val="false"/>
                <w:color w:val="000000"/>
                <w:sz w:val="20"/>
              </w:rPr>
              <w:t>
N-6,0, К</w:t>
            </w:r>
            <w:r>
              <w:rPr>
                <w:rFonts w:ascii="Times New Roman"/>
                <w:b w:val="false"/>
                <w:i w:val="false"/>
                <w:color w:val="000000"/>
                <w:vertAlign w:val="subscript"/>
              </w:rPr>
              <w:t>2</w:t>
            </w:r>
            <w:r>
              <w:rPr>
                <w:rFonts w:ascii="Times New Roman"/>
                <w:b w:val="false"/>
                <w:i w:val="false"/>
                <w:color w:val="000000"/>
                <w:sz w:val="20"/>
              </w:rPr>
              <w:t>О-3,0, SO</w:t>
            </w:r>
            <w:r>
              <w:rPr>
                <w:rFonts w:ascii="Times New Roman"/>
                <w:b w:val="false"/>
                <w:i w:val="false"/>
                <w:color w:val="000000"/>
                <w:vertAlign w:val="subscript"/>
              </w:rPr>
              <w:t>3</w:t>
            </w:r>
            <w:r>
              <w:rPr>
                <w:rFonts w:ascii="Times New Roman"/>
                <w:b w:val="false"/>
                <w:i w:val="false"/>
                <w:color w:val="000000"/>
                <w:sz w:val="20"/>
              </w:rPr>
              <w:t>-5,0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Органо-минералды тыңайтқыш Биостим "Рост" маркасы</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аминоқышқылдары-4,0, N-4,0, Р</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5</w:t>
            </w:r>
            <w:r>
              <w:rPr>
                <w:rFonts w:ascii="Times New Roman"/>
                <w:b w:val="false"/>
                <w:i w:val="false"/>
                <w:color w:val="000000"/>
                <w:sz w:val="20"/>
              </w:rPr>
              <w:t>-10,0, SO</w:t>
            </w:r>
            <w:r>
              <w:rPr>
                <w:rFonts w:ascii="Times New Roman"/>
                <w:b w:val="false"/>
                <w:i w:val="false"/>
                <w:color w:val="000000"/>
                <w:vertAlign w:val="subscript"/>
              </w:rPr>
              <w:t>3</w:t>
            </w:r>
            <w:r>
              <w:rPr>
                <w:rFonts w:ascii="Times New Roman"/>
                <w:b w:val="false"/>
                <w:i w:val="false"/>
                <w:color w:val="000000"/>
                <w:sz w:val="20"/>
              </w:rPr>
              <w:t>-1,0, MgO-2,0, Fe-0,4, Mn-0,2, Zn-0,2, B-0,1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Органо-минералды тыңайтқыш Биостим "Зерновой" маркасы</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аминоқышқылдары-7,0, N-5,5, Р</w:t>
            </w:r>
            <w:r>
              <w:rPr>
                <w:rFonts w:ascii="Times New Roman"/>
                <w:b w:val="false"/>
                <w:i w:val="false"/>
                <w:color w:val="000000"/>
                <w:vertAlign w:val="subscript"/>
              </w:rPr>
              <w:t>2</w:t>
            </w:r>
            <w:r>
              <w:rPr>
                <w:rFonts w:ascii="Times New Roman"/>
                <w:b w:val="false"/>
                <w:i w:val="false"/>
                <w:color w:val="000000"/>
                <w:sz w:val="20"/>
              </w:rPr>
              <w:t>О</w:t>
            </w:r>
            <w:r>
              <w:rPr>
                <w:rFonts w:ascii="Times New Roman"/>
                <w:b w:val="false"/>
                <w:i w:val="false"/>
                <w:color w:val="000000"/>
                <w:vertAlign w:val="subscript"/>
              </w:rPr>
              <w:t>5</w:t>
            </w:r>
            <w:r>
              <w:rPr>
                <w:rFonts w:ascii="Times New Roman"/>
                <w:b w:val="false"/>
                <w:i w:val="false"/>
                <w:color w:val="000000"/>
                <w:sz w:val="20"/>
              </w:rPr>
              <w:t>-4,5, К</w:t>
            </w:r>
            <w:r>
              <w:rPr>
                <w:rFonts w:ascii="Times New Roman"/>
                <w:b w:val="false"/>
                <w:i w:val="false"/>
                <w:color w:val="000000"/>
                <w:vertAlign w:val="subscript"/>
              </w:rPr>
              <w:t>2</w:t>
            </w:r>
            <w:r>
              <w:rPr>
                <w:rFonts w:ascii="Times New Roman"/>
                <w:b w:val="false"/>
                <w:i w:val="false"/>
                <w:color w:val="000000"/>
                <w:sz w:val="20"/>
              </w:rPr>
              <w:t>О-4,0, SO</w:t>
            </w:r>
            <w:r>
              <w:rPr>
                <w:rFonts w:ascii="Times New Roman"/>
                <w:b w:val="false"/>
                <w:i w:val="false"/>
                <w:color w:val="000000"/>
                <w:vertAlign w:val="subscript"/>
              </w:rPr>
              <w:t>3</w:t>
            </w:r>
            <w:r>
              <w:rPr>
                <w:rFonts w:ascii="Times New Roman"/>
                <w:b w:val="false"/>
                <w:i w:val="false"/>
                <w:color w:val="000000"/>
                <w:sz w:val="20"/>
              </w:rPr>
              <w:t>-2,0, MgO-2,0, Fe-0,3, Mn-0,7,</w:t>
            </w:r>
            <w:r>
              <w:br/>
            </w:r>
            <w:r>
              <w:rPr>
                <w:rFonts w:ascii="Times New Roman"/>
                <w:b w:val="false"/>
                <w:i w:val="false"/>
                <w:color w:val="000000"/>
                <w:sz w:val="20"/>
              </w:rPr>
              <w:t>
Zn-0,6, Cu-0,4, B-0,2, Mo-0,02, Co-0,02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Органо-минералды тыңайтқыш Биостим "Масличный" маркасы</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аминоқышқылдары-6,0,</w:t>
            </w:r>
            <w:r>
              <w:br/>
            </w:r>
            <w:r>
              <w:rPr>
                <w:rFonts w:ascii="Times New Roman"/>
                <w:b w:val="false"/>
                <w:i w:val="false"/>
                <w:color w:val="000000"/>
                <w:sz w:val="20"/>
              </w:rPr>
              <w:t>
N-1,2, SO</w:t>
            </w:r>
            <w:r>
              <w:rPr>
                <w:rFonts w:ascii="Times New Roman"/>
                <w:b w:val="false"/>
                <w:i w:val="false"/>
                <w:color w:val="000000"/>
                <w:vertAlign w:val="subscript"/>
              </w:rPr>
              <w:t>3</w:t>
            </w:r>
            <w:r>
              <w:rPr>
                <w:rFonts w:ascii="Times New Roman"/>
                <w:b w:val="false"/>
                <w:i w:val="false"/>
                <w:color w:val="000000"/>
                <w:sz w:val="20"/>
              </w:rPr>
              <w:t>-8,0, MgO-3,0, Fe-0,2, Mn-1,0, Zn-0,2, Cu-0,1, B-0,7, Mo-0,04, Co-0,02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Органо-минералды тыңайтқыш Биостим "Свекла" маркасы</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аминоқышқылдары-6,0,</w:t>
            </w:r>
            <w:r>
              <w:br/>
            </w:r>
            <w:r>
              <w:rPr>
                <w:rFonts w:ascii="Times New Roman"/>
                <w:b w:val="false"/>
                <w:i w:val="false"/>
                <w:color w:val="000000"/>
                <w:sz w:val="20"/>
              </w:rPr>
              <w:t>
N-3,5, SO</w:t>
            </w:r>
            <w:r>
              <w:rPr>
                <w:rFonts w:ascii="Times New Roman"/>
                <w:b w:val="false"/>
                <w:i w:val="false"/>
                <w:color w:val="000000"/>
                <w:vertAlign w:val="subscript"/>
              </w:rPr>
              <w:t>3</w:t>
            </w:r>
            <w:r>
              <w:rPr>
                <w:rFonts w:ascii="Times New Roman"/>
                <w:b w:val="false"/>
                <w:i w:val="false"/>
                <w:color w:val="000000"/>
                <w:sz w:val="20"/>
              </w:rPr>
              <w:t>-2,0, MgO-2,5, Fe-0,03, Mn-1,2, Zn-0,5, Cu-0,03, B-0,5, Mo-0,02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Фертигрейн старт (Fertigrain Start)</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Фертигрейн Фолиар (FERTIGRAIN FOLIAR)</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 Zn-0,75, Mn-0,5, B-0,1, Fe-0,1, Cu-0,1, Mo-0,02,</w:t>
            </w:r>
            <w:r>
              <w:br/>
            </w:r>
            <w:r>
              <w:rPr>
                <w:rFonts w:ascii="Times New Roman"/>
                <w:b w:val="false"/>
                <w:i w:val="false"/>
                <w:color w:val="000000"/>
                <w:sz w:val="20"/>
              </w:rPr>
              <w:t>
Co-0,01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Текамин Райз</w:t>
            </w:r>
            <w:r>
              <w:br/>
            </w:r>
            <w:r>
              <w:rPr>
                <w:rFonts w:ascii="Times New Roman"/>
                <w:b w:val="false"/>
                <w:i w:val="false"/>
                <w:color w:val="000000"/>
                <w:sz w:val="20"/>
              </w:rPr>
              <w:t>
(TECAMIN RAIZ)</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N-5,5, K</w:t>
            </w:r>
            <w:r>
              <w:rPr>
                <w:rFonts w:ascii="Times New Roman"/>
                <w:b w:val="false"/>
                <w:i w:val="false"/>
                <w:color w:val="000000"/>
                <w:vertAlign w:val="subscript"/>
              </w:rPr>
              <w:t>2</w:t>
            </w:r>
            <w:r>
              <w:rPr>
                <w:rFonts w:ascii="Times New Roman"/>
                <w:b w:val="false"/>
                <w:i w:val="false"/>
                <w:color w:val="000000"/>
                <w:sz w:val="20"/>
              </w:rPr>
              <w:t>O-1,0, Fe-0,5, Mn-0,3, Zn-0,15, Cu-0,05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Текамин Макс</w:t>
            </w:r>
            <w:r>
              <w:br/>
            </w:r>
            <w:r>
              <w:rPr>
                <w:rFonts w:ascii="Times New Roman"/>
                <w:b w:val="false"/>
                <w:i w:val="false"/>
                <w:color w:val="000000"/>
                <w:sz w:val="20"/>
              </w:rPr>
              <w:t>
(TECAMIN MAX)</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Текамин брикс</w:t>
            </w:r>
            <w:r>
              <w:br/>
            </w:r>
            <w:r>
              <w:rPr>
                <w:rFonts w:ascii="Times New Roman"/>
                <w:b w:val="false"/>
                <w:i w:val="false"/>
                <w:color w:val="000000"/>
                <w:sz w:val="20"/>
              </w:rPr>
              <w:t>
(TECAMIN BRIX)</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K-18, B-0,2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Текамин флауэр</w:t>
            </w:r>
            <w:r>
              <w:br/>
            </w:r>
            <w:r>
              <w:rPr>
                <w:rFonts w:ascii="Times New Roman"/>
                <w:b w:val="false"/>
                <w:i w:val="false"/>
                <w:color w:val="000000"/>
                <w:sz w:val="20"/>
              </w:rPr>
              <w:t>
(TEKAMIN FLOWER)</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B-10, Mo-0,5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Микс (TECNOKEL AMINO MIX)</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Fe-3, Zn-0,7, Mn-0,7,</w:t>
            </w:r>
            <w:r>
              <w:br/>
            </w:r>
            <w:r>
              <w:rPr>
                <w:rFonts w:ascii="Times New Roman"/>
                <w:b w:val="false"/>
                <w:i w:val="false"/>
                <w:color w:val="000000"/>
                <w:sz w:val="20"/>
              </w:rPr>
              <w:t>
Cu-0,3, B-1,2, Mo-1,2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бор (TECNOKEL AMINO B)</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цинк (TECNOKEL AMINO Zn)</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кальций (TECNOKEL AMINO CA)</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Fe (TECNOKEL AMINO Fe)</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Fe-9,8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магний (TECNOKEL AMINO Mg)</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Контролфит купрум (CONTROLPHYT CU)</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Cu-6,5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Контролфит РК (CONTROLPHYT РК)</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P-30, K-20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Текнофит (TECNOPHYT PH)</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поли-гиброки-карбоқышқылдар-20, N-2, P-2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w:t>
            </w:r>
            <w:r>
              <w:br/>
            </w:r>
            <w:r>
              <w:rPr>
                <w:rFonts w:ascii="Times New Roman"/>
                <w:b w:val="false"/>
                <w:i w:val="false"/>
                <w:color w:val="000000"/>
                <w:sz w:val="20"/>
              </w:rPr>
              <w:t>
Бороплюс (Boroplus)</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w:t>
            </w:r>
            <w:r>
              <w:br/>
            </w:r>
            <w:r>
              <w:rPr>
                <w:rFonts w:ascii="Times New Roman"/>
                <w:b w:val="false"/>
                <w:i w:val="false"/>
                <w:color w:val="000000"/>
                <w:sz w:val="20"/>
              </w:rPr>
              <w:t>
Брексил кальций (Brexil Ca)</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CaO-20, B-0,5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w:t>
            </w:r>
            <w:r>
              <w:br/>
            </w:r>
            <w:r>
              <w:rPr>
                <w:rFonts w:ascii="Times New Roman"/>
                <w:b w:val="false"/>
                <w:i w:val="false"/>
                <w:color w:val="000000"/>
                <w:sz w:val="20"/>
              </w:rPr>
              <w:t>
Брексил Комби (Brexil Combi)</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 Cu-0,3, Fe-6,8, Mn-2,6, Mo-0,2, Zn-1,1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w:t>
            </w:r>
            <w:r>
              <w:br/>
            </w:r>
            <w:r>
              <w:rPr>
                <w:rFonts w:ascii="Times New Roman"/>
                <w:b w:val="false"/>
                <w:i w:val="false"/>
                <w:color w:val="000000"/>
                <w:sz w:val="20"/>
              </w:rPr>
              <w:t>
Брексил Микс (Brexil Mix)</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MgO-6, B-1,2, Cu-0,8, Fe-0,6, Mn-0,7, Mo-1,0, Zn-5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w:t>
            </w:r>
            <w:r>
              <w:br/>
            </w:r>
            <w:r>
              <w:rPr>
                <w:rFonts w:ascii="Times New Roman"/>
                <w:b w:val="false"/>
                <w:i w:val="false"/>
                <w:color w:val="000000"/>
                <w:sz w:val="20"/>
              </w:rPr>
              <w:t>
Брексил Мульти (Brexil Multi)</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MgO-8,5, B-0,5, Cu-0,8, Fe-4,0, Mn-4, Zn-1,5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w:t>
            </w:r>
            <w:r>
              <w:br/>
            </w:r>
            <w:r>
              <w:rPr>
                <w:rFonts w:ascii="Times New Roman"/>
                <w:b w:val="false"/>
                <w:i w:val="false"/>
                <w:color w:val="000000"/>
                <w:sz w:val="20"/>
              </w:rPr>
              <w:t>
Брексил Феррум (Brexil Fe)</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w:t>
            </w:r>
            <w:r>
              <w:br/>
            </w:r>
            <w:r>
              <w:rPr>
                <w:rFonts w:ascii="Times New Roman"/>
                <w:b w:val="false"/>
                <w:i w:val="false"/>
                <w:color w:val="000000"/>
                <w:sz w:val="20"/>
              </w:rPr>
              <w:t>
Брексил Цинк (Brexil Zn)</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w:t>
            </w:r>
            <w:r>
              <w:br/>
            </w:r>
            <w:r>
              <w:rPr>
                <w:rFonts w:ascii="Times New Roman"/>
                <w:b w:val="false"/>
                <w:i w:val="false"/>
                <w:color w:val="000000"/>
                <w:sz w:val="20"/>
              </w:rPr>
              <w:t>
Кальбит С (Calbit C)</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CaO-15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w:t>
            </w:r>
            <w:r>
              <w:br/>
            </w:r>
            <w:r>
              <w:rPr>
                <w:rFonts w:ascii="Times New Roman"/>
                <w:b w:val="false"/>
                <w:i w:val="false"/>
                <w:color w:val="000000"/>
                <w:sz w:val="20"/>
              </w:rPr>
              <w:t>
Мастер 13.40.13</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Р</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5</w:t>
            </w:r>
            <w:r>
              <w:rPr>
                <w:rFonts w:ascii="Times New Roman"/>
                <w:b w:val="false"/>
                <w:i w:val="false"/>
                <w:color w:val="000000"/>
                <w:sz w:val="20"/>
              </w:rPr>
              <w:t>-40, К2O-13, B-0,02, Cu-0,005, Fe-0,07, Mn-0,03, Zn-0,01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w:t>
            </w:r>
            <w:r>
              <w:br/>
            </w:r>
            <w:r>
              <w:rPr>
                <w:rFonts w:ascii="Times New Roman"/>
                <w:b w:val="false"/>
                <w:i w:val="false"/>
                <w:color w:val="000000"/>
                <w:sz w:val="20"/>
              </w:rPr>
              <w:t>
Мастер (MASTER) 15:5:30+2</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Р</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5</w:t>
            </w:r>
            <w:r>
              <w:rPr>
                <w:rFonts w:ascii="Times New Roman"/>
                <w:b w:val="false"/>
                <w:i w:val="false"/>
                <w:color w:val="000000"/>
                <w:sz w:val="20"/>
              </w:rPr>
              <w:t>-5, К</w:t>
            </w:r>
            <w:r>
              <w:rPr>
                <w:rFonts w:ascii="Times New Roman"/>
                <w:b w:val="false"/>
                <w:i w:val="false"/>
                <w:color w:val="000000"/>
                <w:vertAlign w:val="subscript"/>
              </w:rPr>
              <w:t>2</w:t>
            </w:r>
            <w:r>
              <w:rPr>
                <w:rFonts w:ascii="Times New Roman"/>
                <w:b w:val="false"/>
                <w:i w:val="false"/>
                <w:color w:val="000000"/>
                <w:sz w:val="20"/>
              </w:rPr>
              <w:t>O-30, MgO-2, B-0,02, Cu-0,005, Fe-0,07, Mn-0,03, Zn-0,01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w:t>
            </w:r>
            <w:r>
              <w:br/>
            </w:r>
            <w:r>
              <w:rPr>
                <w:rFonts w:ascii="Times New Roman"/>
                <w:b w:val="false"/>
                <w:i w:val="false"/>
                <w:color w:val="000000"/>
                <w:sz w:val="20"/>
              </w:rPr>
              <w:t>
Мастер (MASTER) 18:18:18</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Р</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5</w:t>
            </w:r>
            <w:r>
              <w:rPr>
                <w:rFonts w:ascii="Times New Roman"/>
                <w:b w:val="false"/>
                <w:i w:val="false"/>
                <w:color w:val="000000"/>
                <w:sz w:val="20"/>
              </w:rPr>
              <w:t>-18, К</w:t>
            </w:r>
            <w:r>
              <w:rPr>
                <w:rFonts w:ascii="Times New Roman"/>
                <w:b w:val="false"/>
                <w:i w:val="false"/>
                <w:color w:val="000000"/>
                <w:vertAlign w:val="subscript"/>
              </w:rPr>
              <w:t>2</w:t>
            </w:r>
            <w:r>
              <w:rPr>
                <w:rFonts w:ascii="Times New Roman"/>
                <w:b w:val="false"/>
                <w:i w:val="false"/>
                <w:color w:val="000000"/>
                <w:sz w:val="20"/>
              </w:rPr>
              <w:t>O-18, MgO-3, SO</w:t>
            </w:r>
            <w:r>
              <w:rPr>
                <w:rFonts w:ascii="Times New Roman"/>
                <w:b w:val="false"/>
                <w:i w:val="false"/>
                <w:color w:val="000000"/>
                <w:vertAlign w:val="subscript"/>
              </w:rPr>
              <w:t>3</w:t>
            </w:r>
            <w:r>
              <w:rPr>
                <w:rFonts w:ascii="Times New Roman"/>
                <w:b w:val="false"/>
                <w:i w:val="false"/>
                <w:color w:val="000000"/>
                <w:sz w:val="20"/>
              </w:rPr>
              <w:t>-6, B-0,02, Cu-0,005, Fe-0,07, Mn-0,03, Zn-0,01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тыңайтқыштар</w:t>
            </w:r>
            <w:r>
              <w:br/>
            </w:r>
            <w:r>
              <w:rPr>
                <w:rFonts w:ascii="Times New Roman"/>
                <w:b w:val="false"/>
                <w:i w:val="false"/>
                <w:color w:val="000000"/>
                <w:sz w:val="20"/>
              </w:rPr>
              <w:t>
Мастер 20:20:20</w:t>
            </w:r>
            <w:r>
              <w:br/>
            </w:r>
            <w:r>
              <w:rPr>
                <w:rFonts w:ascii="Times New Roman"/>
                <w:b w:val="false"/>
                <w:i w:val="false"/>
                <w:color w:val="000000"/>
                <w:sz w:val="20"/>
              </w:rPr>
              <w:t>
(Master 20:20:20)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Р</w:t>
            </w:r>
            <w:r>
              <w:rPr>
                <w:rFonts w:ascii="Times New Roman"/>
                <w:b w:val="false"/>
                <w:i w:val="false"/>
                <w:color w:val="000000"/>
                <w:vertAlign w:val="subscript"/>
              </w:rPr>
              <w:t>2</w:t>
            </w:r>
            <w:r>
              <w:rPr>
                <w:rFonts w:ascii="Times New Roman"/>
                <w:b w:val="false"/>
                <w:i w:val="false"/>
                <w:color w:val="000000"/>
                <w:sz w:val="20"/>
              </w:rPr>
              <w:t>05-20, К</w:t>
            </w:r>
            <w:r>
              <w:rPr>
                <w:rFonts w:ascii="Times New Roman"/>
                <w:b w:val="false"/>
                <w:i w:val="false"/>
                <w:color w:val="000000"/>
                <w:vertAlign w:val="subscript"/>
              </w:rPr>
              <w:t>2</w:t>
            </w:r>
            <w:r>
              <w:rPr>
                <w:rFonts w:ascii="Times New Roman"/>
                <w:b w:val="false"/>
                <w:i w:val="false"/>
                <w:color w:val="000000"/>
                <w:sz w:val="20"/>
              </w:rPr>
              <w:t>O-20, B-0,02, Cu-0,005, Fe-0,07, Mn-0,03, Zn-0,01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w:t>
            </w:r>
            <w:r>
              <w:br/>
            </w:r>
            <w:r>
              <w:rPr>
                <w:rFonts w:ascii="Times New Roman"/>
                <w:b w:val="false"/>
                <w:i w:val="false"/>
                <w:color w:val="000000"/>
                <w:sz w:val="20"/>
              </w:rPr>
              <w:t>
Мастер 3:11:38+4 (Master 3:11:38+4)</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Р</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5</w:t>
            </w:r>
            <w:r>
              <w:rPr>
                <w:rFonts w:ascii="Times New Roman"/>
                <w:b w:val="false"/>
                <w:i w:val="false"/>
                <w:color w:val="000000"/>
                <w:sz w:val="20"/>
              </w:rPr>
              <w:t>-11, К</w:t>
            </w:r>
            <w:r>
              <w:rPr>
                <w:rFonts w:ascii="Times New Roman"/>
                <w:b w:val="false"/>
                <w:i w:val="false"/>
                <w:color w:val="000000"/>
                <w:vertAlign w:val="subscript"/>
              </w:rPr>
              <w:t>2</w:t>
            </w:r>
            <w:r>
              <w:rPr>
                <w:rFonts w:ascii="Times New Roman"/>
                <w:b w:val="false"/>
                <w:i w:val="false"/>
                <w:color w:val="000000"/>
                <w:sz w:val="20"/>
              </w:rPr>
              <w:t>O-38, MgO-4, SO</w:t>
            </w:r>
            <w:r>
              <w:rPr>
                <w:rFonts w:ascii="Times New Roman"/>
                <w:b w:val="false"/>
                <w:i w:val="false"/>
                <w:color w:val="000000"/>
                <w:vertAlign w:val="subscript"/>
              </w:rPr>
              <w:t>3</w:t>
            </w:r>
            <w:r>
              <w:rPr>
                <w:rFonts w:ascii="Times New Roman"/>
                <w:b w:val="false"/>
                <w:i w:val="false"/>
                <w:color w:val="000000"/>
                <w:sz w:val="20"/>
              </w:rPr>
              <w:t>- 25, B-0,02, Cu-0,005, Fe-0,07, Mn-0,03, Zn-0,01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w:t>
            </w:r>
            <w:r>
              <w:br/>
            </w:r>
            <w:r>
              <w:rPr>
                <w:rFonts w:ascii="Times New Roman"/>
                <w:b w:val="false"/>
                <w:i w:val="false"/>
                <w:color w:val="000000"/>
                <w:sz w:val="20"/>
              </w:rPr>
              <w:t>
Мастер (MASTER) 3:37:37</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Р</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5</w:t>
            </w:r>
            <w:r>
              <w:rPr>
                <w:rFonts w:ascii="Times New Roman"/>
                <w:b w:val="false"/>
                <w:i w:val="false"/>
                <w:color w:val="000000"/>
                <w:sz w:val="20"/>
              </w:rPr>
              <w:t>-37, К</w:t>
            </w:r>
            <w:r>
              <w:rPr>
                <w:rFonts w:ascii="Times New Roman"/>
                <w:b w:val="false"/>
                <w:i w:val="false"/>
                <w:color w:val="000000"/>
                <w:vertAlign w:val="subscript"/>
              </w:rPr>
              <w:t>2</w:t>
            </w:r>
            <w:r>
              <w:rPr>
                <w:rFonts w:ascii="Times New Roman"/>
                <w:b w:val="false"/>
                <w:i w:val="false"/>
                <w:color w:val="000000"/>
                <w:sz w:val="20"/>
              </w:rPr>
              <w:t>O-37, B-0,02, Cu-0,005, Fe-0,07, Mn-0,03, Zn-0,01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w:t>
            </w:r>
            <w:r>
              <w:br/>
            </w:r>
            <w:r>
              <w:rPr>
                <w:rFonts w:ascii="Times New Roman"/>
                <w:b w:val="false"/>
                <w:i w:val="false"/>
                <w:color w:val="000000"/>
                <w:sz w:val="20"/>
              </w:rPr>
              <w:t>
Плантафол 10:54:10 (Plantafol 10:54:10)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Р</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5</w:t>
            </w:r>
            <w:r>
              <w:rPr>
                <w:rFonts w:ascii="Times New Roman"/>
                <w:b w:val="false"/>
                <w:i w:val="false"/>
                <w:color w:val="000000"/>
                <w:sz w:val="20"/>
              </w:rPr>
              <w:t>-54, К</w:t>
            </w:r>
            <w:r>
              <w:rPr>
                <w:rFonts w:ascii="Times New Roman"/>
                <w:b w:val="false"/>
                <w:i w:val="false"/>
                <w:color w:val="000000"/>
                <w:vertAlign w:val="subscript"/>
              </w:rPr>
              <w:t>2</w:t>
            </w:r>
            <w:r>
              <w:rPr>
                <w:rFonts w:ascii="Times New Roman"/>
                <w:b w:val="false"/>
                <w:i w:val="false"/>
                <w:color w:val="000000"/>
                <w:sz w:val="20"/>
              </w:rPr>
              <w:t>O-10, B-0,02, Cu-0,05, Fe-0,1, Mn-0,05, Zn-0,05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w:t>
            </w:r>
            <w:r>
              <w:br/>
            </w:r>
            <w:r>
              <w:rPr>
                <w:rFonts w:ascii="Times New Roman"/>
                <w:b w:val="false"/>
                <w:i w:val="false"/>
                <w:color w:val="000000"/>
                <w:sz w:val="20"/>
              </w:rPr>
              <w:t>
Плантафол 20:20:20 (Plantafol 20:20:20)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Р</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5</w:t>
            </w:r>
            <w:r>
              <w:rPr>
                <w:rFonts w:ascii="Times New Roman"/>
                <w:b w:val="false"/>
                <w:i w:val="false"/>
                <w:color w:val="000000"/>
                <w:sz w:val="20"/>
              </w:rPr>
              <w:t>-20, К</w:t>
            </w:r>
            <w:r>
              <w:rPr>
                <w:rFonts w:ascii="Times New Roman"/>
                <w:b w:val="false"/>
                <w:i w:val="false"/>
                <w:color w:val="000000"/>
                <w:vertAlign w:val="subscript"/>
              </w:rPr>
              <w:t>2</w:t>
            </w:r>
            <w:r>
              <w:rPr>
                <w:rFonts w:ascii="Times New Roman"/>
                <w:b w:val="false"/>
                <w:i w:val="false"/>
                <w:color w:val="000000"/>
                <w:sz w:val="20"/>
              </w:rPr>
              <w:t>O-20 ,B-0,02, Cu-0,05, Fe-0,1, Mn-0,05, Zn-0,05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w:t>
            </w:r>
            <w:r>
              <w:br/>
            </w:r>
            <w:r>
              <w:rPr>
                <w:rFonts w:ascii="Times New Roman"/>
                <w:b w:val="false"/>
                <w:i w:val="false"/>
                <w:color w:val="000000"/>
                <w:sz w:val="20"/>
              </w:rPr>
              <w:t>
Плантафол 30:10:10 (Plantafol 30:10:10)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N-30, Р</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5</w:t>
            </w:r>
            <w:r>
              <w:rPr>
                <w:rFonts w:ascii="Times New Roman"/>
                <w:b w:val="false"/>
                <w:i w:val="false"/>
                <w:color w:val="000000"/>
                <w:sz w:val="20"/>
              </w:rPr>
              <w:t>-15, К</w:t>
            </w:r>
            <w:r>
              <w:rPr>
                <w:rFonts w:ascii="Times New Roman"/>
                <w:b w:val="false"/>
                <w:i w:val="false"/>
                <w:color w:val="000000"/>
                <w:vertAlign w:val="subscript"/>
              </w:rPr>
              <w:t>2</w:t>
            </w:r>
            <w:r>
              <w:rPr>
                <w:rFonts w:ascii="Times New Roman"/>
                <w:b w:val="false"/>
                <w:i w:val="false"/>
                <w:color w:val="000000"/>
                <w:sz w:val="20"/>
              </w:rPr>
              <w:t>O-45, B-0,02, Cu-0,05, Fe-0,1, Mn-0,05, Zn-0,05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w:t>
            </w:r>
            <w:r>
              <w:br/>
            </w:r>
            <w:r>
              <w:rPr>
                <w:rFonts w:ascii="Times New Roman"/>
                <w:b w:val="false"/>
                <w:i w:val="false"/>
                <w:color w:val="000000"/>
                <w:sz w:val="20"/>
              </w:rPr>
              <w:t>
Плантафол 5:15:45 (Plantafol 5:15:45)</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 Р</w:t>
            </w:r>
            <w:r>
              <w:rPr>
                <w:rFonts w:ascii="Times New Roman"/>
                <w:b w:val="false"/>
                <w:i w:val="false"/>
                <w:color w:val="000000"/>
                <w:vertAlign w:val="subscript"/>
              </w:rPr>
              <w:t>2</w:t>
            </w:r>
            <w:r>
              <w:rPr>
                <w:rFonts w:ascii="Times New Roman"/>
                <w:b w:val="false"/>
                <w:i w:val="false"/>
                <w:color w:val="000000"/>
                <w:sz w:val="20"/>
              </w:rPr>
              <w:t>0</w:t>
            </w:r>
            <w:r>
              <w:rPr>
                <w:rFonts w:ascii="Times New Roman"/>
                <w:b w:val="false"/>
                <w:i w:val="false"/>
                <w:color w:val="000000"/>
                <w:vertAlign w:val="subscript"/>
              </w:rPr>
              <w:t>5</w:t>
            </w:r>
            <w:r>
              <w:rPr>
                <w:rFonts w:ascii="Times New Roman"/>
                <w:b w:val="false"/>
                <w:i w:val="false"/>
                <w:color w:val="000000"/>
                <w:sz w:val="20"/>
              </w:rPr>
              <w:t>-10, К</w:t>
            </w:r>
            <w:r>
              <w:rPr>
                <w:rFonts w:ascii="Times New Roman"/>
                <w:b w:val="false"/>
                <w:i w:val="false"/>
                <w:color w:val="000000"/>
                <w:vertAlign w:val="subscript"/>
              </w:rPr>
              <w:t>2</w:t>
            </w:r>
            <w:r>
              <w:rPr>
                <w:rFonts w:ascii="Times New Roman"/>
                <w:b w:val="false"/>
                <w:i w:val="false"/>
                <w:color w:val="000000"/>
                <w:sz w:val="20"/>
              </w:rPr>
              <w:t>O-10, B-0,02, Cu-0,05, Fe-0,1, Mn-0,05, Zn-0,05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w:t>
            </w:r>
            <w:r>
              <w:br/>
            </w:r>
            <w:r>
              <w:rPr>
                <w:rFonts w:ascii="Times New Roman"/>
                <w:b w:val="false"/>
                <w:i w:val="false"/>
                <w:color w:val="000000"/>
                <w:sz w:val="20"/>
              </w:rPr>
              <w:t>
Феррилен 4,8 (Ferrilene 4,8)</w:t>
            </w:r>
          </w:p>
        </w:tc>
        <w:tc>
          <w:tcPr>
            <w:tcW w:w="8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Fe-6</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w:t>
            </w:r>
            <w:r>
              <w:br/>
            </w:r>
            <w:r>
              <w:rPr>
                <w:rFonts w:ascii="Times New Roman"/>
                <w:b w:val="false"/>
                <w:i w:val="false"/>
                <w:color w:val="000000"/>
                <w:sz w:val="20"/>
              </w:rPr>
              <w:t>
Феррилен (Ferrilene)</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w:t>
            </w:r>
            <w:r>
              <w:br/>
            </w:r>
            <w:r>
              <w:rPr>
                <w:rFonts w:ascii="Times New Roman"/>
                <w:b w:val="false"/>
                <w:i w:val="false"/>
                <w:color w:val="000000"/>
                <w:sz w:val="20"/>
              </w:rPr>
              <w:t>
Феррилен Триум (Ferrilene Trium)</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Fe-6, Mn-1, K</w:t>
            </w:r>
            <w:r>
              <w:rPr>
                <w:rFonts w:ascii="Times New Roman"/>
                <w:b w:val="false"/>
                <w:i w:val="false"/>
                <w:color w:val="000000"/>
                <w:vertAlign w:val="subscript"/>
              </w:rPr>
              <w:t>2</w:t>
            </w:r>
            <w:r>
              <w:rPr>
                <w:rFonts w:ascii="Times New Roman"/>
                <w:b w:val="false"/>
                <w:i w:val="false"/>
                <w:color w:val="000000"/>
                <w:sz w:val="20"/>
              </w:rPr>
              <w:t>O-6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Амминосит 33% (Aminosit 33%)</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түрдегі аминоқышқылдары-33, жалпы N-9,8, органикалықзат-48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Калий Го</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2</w:t>
            </w:r>
            <w:r>
              <w:rPr>
                <w:rFonts w:ascii="Times New Roman"/>
                <w:b w:val="false"/>
                <w:i w:val="false"/>
                <w:color w:val="000000"/>
                <w:sz w:val="20"/>
              </w:rPr>
              <w:t>0-33,8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Калий Го Плюс</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2</w:t>
            </w:r>
            <w:r>
              <w:rPr>
                <w:rFonts w:ascii="Times New Roman"/>
                <w:b w:val="false"/>
                <w:i w:val="false"/>
                <w:color w:val="000000"/>
                <w:sz w:val="20"/>
              </w:rPr>
              <w:t>O-14, балдырлар сіріндісі - 2,9, еркін түрдегі аминоқышқылдары-2,4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Кремний К</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2</w:t>
            </w:r>
            <w:r>
              <w:rPr>
                <w:rFonts w:ascii="Times New Roman"/>
                <w:b w:val="false"/>
                <w:i w:val="false"/>
                <w:color w:val="000000"/>
                <w:sz w:val="20"/>
              </w:rPr>
              <w:t>0-13,2, SiO</w:t>
            </w:r>
            <w:r>
              <w:rPr>
                <w:rFonts w:ascii="Times New Roman"/>
                <w:b w:val="false"/>
                <w:i w:val="false"/>
                <w:color w:val="000000"/>
                <w:vertAlign w:val="subscript"/>
              </w:rPr>
              <w:t>2</w:t>
            </w:r>
            <w:r>
              <w:rPr>
                <w:rFonts w:ascii="Times New Roman"/>
                <w:b w:val="false"/>
                <w:i w:val="false"/>
                <w:color w:val="000000"/>
                <w:sz w:val="20"/>
              </w:rPr>
              <w:t>-26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Мантурон</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-0,5, K</w:t>
            </w:r>
            <w:r>
              <w:rPr>
                <w:rFonts w:ascii="Times New Roman"/>
                <w:b w:val="false"/>
                <w:i w:val="false"/>
                <w:color w:val="000000"/>
                <w:vertAlign w:val="subscript"/>
              </w:rPr>
              <w:t>2</w:t>
            </w:r>
            <w:r>
              <w:rPr>
                <w:rFonts w:ascii="Times New Roman"/>
                <w:b w:val="false"/>
                <w:i w:val="false"/>
                <w:color w:val="000000"/>
                <w:sz w:val="20"/>
              </w:rPr>
              <w:t>O-0,5, органикалық зат-23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Агрохимикат "Нутривант Плюс" (бақшалық)</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 Р-16, К-31, MgO-2,</w:t>
            </w:r>
            <w:r>
              <w:br/>
            </w:r>
            <w:r>
              <w:rPr>
                <w:rFonts w:ascii="Times New Roman"/>
                <w:b w:val="false"/>
                <w:i w:val="false"/>
                <w:color w:val="000000"/>
                <w:sz w:val="20"/>
              </w:rPr>
              <w:t>
Fe-0,4, Zn-0,1, B-0,5, Mn-0,7, Cu-0,01, Mo-0,005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Агрохимикат "Нутривант Плюс" (жүзім)</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Р-40, К-25, MgO-2, B-2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 Нутривант Плюс дәнді</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N-19, Р-19, К-19, MgO-2, Fe-0,05, Zn-0,2, B-0,1, Mn-0,2, Cu-0,2, Mo-0,002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 Р-23, К-35, MgO-1, Fe-0,05, Zn-0,2, B-0,1, Mn-0,2, Cu-0,25, Mo-0,002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картопты + фертивант</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P-43, K-28, MgO-2, Zn-0,2, B-0,5, Mn-0,2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 Нутривант Плюс майлы</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 K-33, MgO-1, S-7,5, Zn-0,02, B-0,15, Mn-0,5, Mo-0,001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Агрохимикат Нутривант Плюс сыра қайнату арпасы</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 K-42, Zn-0,5, B-0,1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Агрохимикат "Нутривант Плюс" (жемісті)</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Р-5, К-27, CaO-8, Fe-0,1, Zn-0,1, B-0,1,Mn-0,1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күріш + фертивант</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Р-46, К-30, MgO-2, B-0,2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Агрохимикат Нутривант Плюс қант қызылшасы</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Р-36, К-24, MgO-2, B-2, Mn-1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Агрохимикат "Нутривант Плюс" (қызанақ)</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 Р-18, К-37, MgO-2,</w:t>
            </w:r>
            <w:r>
              <w:br/>
            </w:r>
            <w:r>
              <w:rPr>
                <w:rFonts w:ascii="Times New Roman"/>
                <w:b w:val="false"/>
                <w:i w:val="false"/>
                <w:color w:val="000000"/>
                <w:sz w:val="20"/>
              </w:rPr>
              <w:t>
Fe-0,08, Zn-0,02, B-0,02,</w:t>
            </w:r>
            <w:r>
              <w:br/>
            </w:r>
            <w:r>
              <w:rPr>
                <w:rFonts w:ascii="Times New Roman"/>
                <w:b w:val="false"/>
                <w:i w:val="false"/>
                <w:color w:val="000000"/>
                <w:sz w:val="20"/>
              </w:rPr>
              <w:t>
Mn-0,04, Cu-0,005, Mo-0,005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 Нутривант Плюс Әмбебап</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N-19, Р-19, К-19, MgO-3, S-2,4, Fe-0,2, Zn-0,052, B-0,02, Mn-0,0025, Cu-0,0025, Mo-0,0025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Агрохимикат "Нутривант Плюс" (мақта)</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 Р-24, К-32, MgO-2, Fe-0,01, Zn-0,05, B-1, Mn-0,05, Cu-0,025, Mo-0,001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Нутрифос</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-28,3, N-9,5, жалпы гуминды сірін-21,6, органикалық зат-21,6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Ризо Fe</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Ризо L-Са+ В</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түрдегі аминоқышқылдары-3,1,</w:t>
            </w:r>
            <w:r>
              <w:br/>
            </w:r>
            <w:r>
              <w:rPr>
                <w:rFonts w:ascii="Times New Roman"/>
                <w:b w:val="false"/>
                <w:i w:val="false"/>
                <w:color w:val="000000"/>
                <w:sz w:val="20"/>
              </w:rPr>
              <w:t>
N-0,5, СаО-20, В-0,9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Ризо L-B</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Ризо L-Cu</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Сu-6,4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Ризо L-Mn+Zn Plus</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түрдегі аминоқышқылдары -3,4, N-5, органикалық-N-5, Сu-0,007, Mn-5,5, Mo-0,004, Fe-0,11, Zn-8,2, B-0,011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Ризо В 18</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Ризо Микс</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Mn-4, Zn-0,6, Fe-7,</w:t>
            </w:r>
            <w:r>
              <w:br/>
            </w:r>
            <w:r>
              <w:rPr>
                <w:rFonts w:ascii="Times New Roman"/>
                <w:b w:val="false"/>
                <w:i w:val="false"/>
                <w:color w:val="000000"/>
                <w:sz w:val="20"/>
              </w:rPr>
              <w:t>
Cu-0,4, B-0,7, Mo-0,3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Ризо Микс Некст</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Cu-0,5, Mn-7, Mo-0,1, Mg-7, Zn-10,4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Ризо Мо+В</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-14,6, K</w:t>
            </w:r>
            <w:r>
              <w:rPr>
                <w:rFonts w:ascii="Times New Roman"/>
                <w:b w:val="false"/>
                <w:i w:val="false"/>
                <w:color w:val="000000"/>
                <w:vertAlign w:val="subscript"/>
              </w:rPr>
              <w:t>2</w:t>
            </w:r>
            <w:r>
              <w:rPr>
                <w:rFonts w:ascii="Times New Roman"/>
                <w:b w:val="false"/>
                <w:i w:val="false"/>
                <w:color w:val="000000"/>
                <w:sz w:val="20"/>
              </w:rPr>
              <w:t>O-9,5, Mo-11, B-8,3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Ризо Рут</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түрдегі аминоқышқылдары-32, N-7,5,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-39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Руткат (Rutkat)</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-4, K</w:t>
            </w:r>
            <w:r>
              <w:rPr>
                <w:rFonts w:ascii="Times New Roman"/>
                <w:b w:val="false"/>
                <w:i w:val="false"/>
                <w:color w:val="000000"/>
                <w:vertAlign w:val="subscript"/>
              </w:rPr>
              <w:t>2</w:t>
            </w:r>
            <w:r>
              <w:rPr>
                <w:rFonts w:ascii="Times New Roman"/>
                <w:b w:val="false"/>
                <w:i w:val="false"/>
                <w:color w:val="000000"/>
                <w:sz w:val="20"/>
              </w:rPr>
              <w:t>O-3, Fe-0,4, еркін түрдегі аминоқышқылдары-10, полисахаридтер-6,1, ауксиндар-0,6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Суприлд</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түрдегі аминоқышқылдары-16,5,</w:t>
            </w:r>
            <w:r>
              <w:br/>
            </w:r>
            <w:r>
              <w:rPr>
                <w:rFonts w:ascii="Times New Roman"/>
                <w:b w:val="false"/>
                <w:i w:val="false"/>
                <w:color w:val="000000"/>
                <w:sz w:val="20"/>
              </w:rPr>
              <w:t>
N-10,7, органикалық N-5,2, аммонийлы N-5,1, P2O5-0,1, K2O-0,3, полисахаридтер-7,9 жалпы гуминды сірін-29,3 органикалық зат-76,7, органикалық көміртегі С-40,6, СаО-0,05, MgO-0,04, Fe-0,003,</w:t>
            </w:r>
            <w:r>
              <w:br/>
            </w:r>
            <w:r>
              <w:rPr>
                <w:rFonts w:ascii="Times New Roman"/>
                <w:b w:val="false"/>
                <w:i w:val="false"/>
                <w:color w:val="000000"/>
                <w:sz w:val="20"/>
              </w:rPr>
              <w:t>
Zn-0,003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Тизим</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Fe-0,1, B-2,1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Фасфит</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-42,3, K</w:t>
            </w:r>
            <w:r>
              <w:rPr>
                <w:rFonts w:ascii="Times New Roman"/>
                <w:b w:val="false"/>
                <w:i w:val="false"/>
                <w:color w:val="000000"/>
                <w:vertAlign w:val="subscript"/>
              </w:rPr>
              <w:t>2</w:t>
            </w:r>
            <w:r>
              <w:rPr>
                <w:rFonts w:ascii="Times New Roman"/>
                <w:b w:val="false"/>
                <w:i w:val="false"/>
                <w:color w:val="000000"/>
                <w:sz w:val="20"/>
              </w:rPr>
              <w:t>O-28,2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Шугагон</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түрдегі аминоқышқылдары-7,8, N-5,2, олигосахаридтер-29, жалпы гуминды сірін-15, органикалық</w:t>
            </w:r>
            <w:r>
              <w:br/>
            </w:r>
            <w:r>
              <w:rPr>
                <w:rFonts w:ascii="Times New Roman"/>
                <w:b w:val="false"/>
                <w:i w:val="false"/>
                <w:color w:val="000000"/>
                <w:sz w:val="20"/>
              </w:rPr>
              <w:t>
зат-29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Боро-Н агрохимикаты</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B-11, аминнды N-3,7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Ультрамаг Бор</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N-3,7, В-11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Агрохимикат Фертикс (А Маркасы, Б Маркасы)</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маркасы: N-15,38, MgO-2,04, SO</w:t>
            </w:r>
            <w:r>
              <w:rPr>
                <w:rFonts w:ascii="Times New Roman"/>
                <w:b w:val="false"/>
                <w:i w:val="false"/>
                <w:color w:val="000000"/>
                <w:vertAlign w:val="subscript"/>
              </w:rPr>
              <w:t>3</w:t>
            </w:r>
            <w:r>
              <w:rPr>
                <w:rFonts w:ascii="Times New Roman"/>
                <w:b w:val="false"/>
                <w:i w:val="false"/>
                <w:color w:val="000000"/>
                <w:sz w:val="20"/>
              </w:rPr>
              <w:t>-4,62, Cu-0,95, Fe-0,78, Mn-1,13, Zn-1,1,</w:t>
            </w:r>
            <w:r>
              <w:br/>
            </w:r>
            <w:r>
              <w:rPr>
                <w:rFonts w:ascii="Times New Roman"/>
                <w:b w:val="false"/>
                <w:i w:val="false"/>
                <w:color w:val="000000"/>
                <w:sz w:val="20"/>
              </w:rPr>
              <w:t>
Mo-0,01, Ti-0,02</w:t>
            </w:r>
            <w:r>
              <w:br/>
            </w:r>
            <w:r>
              <w:rPr>
                <w:rFonts w:ascii="Times New Roman"/>
                <w:b w:val="false"/>
                <w:i w:val="false"/>
                <w:color w:val="000000"/>
                <w:sz w:val="20"/>
              </w:rPr>
              <w:t>
Б маркасы: N-16,15, MgO-1,92, SO3-2,02, Cu-0,3, Fe-0,35, Mn-0,68, Zn-0,6, Mo-0,01, Ti-0,02, B-0,6, Na</w:t>
            </w:r>
            <w:r>
              <w:rPr>
                <w:rFonts w:ascii="Times New Roman"/>
                <w:b w:val="false"/>
                <w:i w:val="false"/>
                <w:color w:val="000000"/>
                <w:vertAlign w:val="subscript"/>
              </w:rPr>
              <w:t>2</w:t>
            </w:r>
            <w:r>
              <w:rPr>
                <w:rFonts w:ascii="Times New Roman"/>
                <w:b w:val="false"/>
                <w:i w:val="false"/>
                <w:color w:val="000000"/>
                <w:sz w:val="20"/>
              </w:rPr>
              <w:t>O-2,88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Органо-минералды суда еритін тыңайтқыш Изабион 62,5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аминоқышқылдар және пептидтер-62,5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 SWISSGROW Phoskraft Mn-Zn</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-30, Mn-5, N-3, Zn-5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 SWISSGROW Bio Energy</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N-6,9, органикалық зат-44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 Nitrokal</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N-9,нитратты N-8,</w:t>
            </w:r>
            <w:r>
              <w:br/>
            </w:r>
            <w:r>
              <w:rPr>
                <w:rFonts w:ascii="Times New Roman"/>
                <w:b w:val="false"/>
                <w:i w:val="false"/>
                <w:color w:val="000000"/>
                <w:sz w:val="20"/>
              </w:rPr>
              <w:t>
CaO-9, Mg-5, Mo-0,07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 Super K</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 Bio Start</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N-3, нитратты N-2, аммонийлы N-1,4,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-30, Zn-7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 Phoskraft MKP</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-35, K</w:t>
            </w:r>
            <w:r>
              <w:rPr>
                <w:rFonts w:ascii="Times New Roman"/>
                <w:b w:val="false"/>
                <w:i w:val="false"/>
                <w:color w:val="000000"/>
                <w:vertAlign w:val="subscript"/>
              </w:rPr>
              <w:t>2</w:t>
            </w:r>
            <w:r>
              <w:rPr>
                <w:rFonts w:ascii="Times New Roman"/>
                <w:b w:val="false"/>
                <w:i w:val="false"/>
                <w:color w:val="000000"/>
                <w:sz w:val="20"/>
              </w:rPr>
              <w:t>O-23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 Curamin Foliar</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N-3, Сu-3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 Aminostim</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N-14, органикалық N-13,2, органикалық C-75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 Sprayfert 312</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N-27, нитратты азот N-5,1, аммиакты азот N-1,8, мочевина-20,1,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-9, K</w:t>
            </w:r>
            <w:r>
              <w:rPr>
                <w:rFonts w:ascii="Times New Roman"/>
                <w:b w:val="false"/>
                <w:i w:val="false"/>
                <w:color w:val="000000"/>
                <w:vertAlign w:val="subscript"/>
              </w:rPr>
              <w:t>2</w:t>
            </w:r>
            <w:r>
              <w:rPr>
                <w:rFonts w:ascii="Times New Roman"/>
                <w:b w:val="false"/>
                <w:i w:val="false"/>
                <w:color w:val="000000"/>
                <w:sz w:val="20"/>
              </w:rPr>
              <w:t>O-18, Mn-0,1, Zn-0,1, B-0,05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 Algamina</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N-9, органикалық N-2, органикалық C-17,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-6, K</w:t>
            </w:r>
            <w:r>
              <w:rPr>
                <w:rFonts w:ascii="Times New Roman"/>
                <w:b w:val="false"/>
                <w:i w:val="false"/>
                <w:color w:val="000000"/>
                <w:vertAlign w:val="subscript"/>
              </w:rPr>
              <w:t>2</w:t>
            </w:r>
            <w:r>
              <w:rPr>
                <w:rFonts w:ascii="Times New Roman"/>
                <w:b w:val="false"/>
                <w:i w:val="false"/>
                <w:color w:val="000000"/>
                <w:sz w:val="20"/>
              </w:rPr>
              <w:t>O-21, MgO-2, Cu-0,08,</w:t>
            </w:r>
            <w:r>
              <w:br/>
            </w:r>
            <w:r>
              <w:rPr>
                <w:rFonts w:ascii="Times New Roman"/>
                <w:b w:val="false"/>
                <w:i w:val="false"/>
                <w:color w:val="000000"/>
                <w:sz w:val="20"/>
              </w:rPr>
              <w:t>
Fe-0,2, Mn-0,1, Zn-0,01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 Agrumax</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N-16, аммиакты азот N-1, мочевина-15,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-5, MgO-5, B-0,2, Fe-2, Mn-4,</w:t>
            </w:r>
            <w:r>
              <w:br/>
            </w:r>
            <w:r>
              <w:rPr>
                <w:rFonts w:ascii="Times New Roman"/>
                <w:b w:val="false"/>
                <w:i w:val="false"/>
                <w:color w:val="000000"/>
                <w:sz w:val="20"/>
              </w:rPr>
              <w:t>
Zn-4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 SWISSGROW Phomazin</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N-3, аммонийлы N-1,5, мочевина-1,5,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-30, Mn-5, Zn-5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 Hordisan</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Cu-5, Mn-10, Zn-10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 SWISSGROW Thiokraft</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N-10, аммонийлы N-9,</w:t>
            </w:r>
            <w:r>
              <w:br/>
            </w:r>
            <w:r>
              <w:rPr>
                <w:rFonts w:ascii="Times New Roman"/>
                <w:b w:val="false"/>
                <w:i w:val="false"/>
                <w:color w:val="000000"/>
                <w:sz w:val="20"/>
              </w:rPr>
              <w:t>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-15, K</w:t>
            </w:r>
            <w:r>
              <w:rPr>
                <w:rFonts w:ascii="Times New Roman"/>
                <w:b w:val="false"/>
                <w:i w:val="false"/>
                <w:color w:val="000000"/>
                <w:vertAlign w:val="subscript"/>
              </w:rPr>
              <w:t>2</w:t>
            </w:r>
            <w:r>
              <w:rPr>
                <w:rFonts w:ascii="Times New Roman"/>
                <w:b w:val="false"/>
                <w:i w:val="false"/>
                <w:color w:val="000000"/>
                <w:sz w:val="20"/>
              </w:rPr>
              <w:t>O-5, SO</w:t>
            </w:r>
            <w:r>
              <w:rPr>
                <w:rFonts w:ascii="Times New Roman"/>
                <w:b w:val="false"/>
                <w:i w:val="false"/>
                <w:color w:val="000000"/>
                <w:vertAlign w:val="subscript"/>
              </w:rPr>
              <w:t>3</w:t>
            </w:r>
            <w:r>
              <w:rPr>
                <w:rFonts w:ascii="Times New Roman"/>
                <w:b w:val="false"/>
                <w:i w:val="false"/>
                <w:color w:val="000000"/>
                <w:sz w:val="20"/>
              </w:rPr>
              <w:t>-30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 Vigilax</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N-6, аммонийлы N-4,8, органикалық зат-40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 SWISSGROW Fulvimax</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гумин қышқылдарының натрий тұздары-92,2, органикалық N-3,4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Omex Micromax</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S-1,82, Zn-2,6, Mn-1,95, MgO-1,3, Fe-2,6, B-0,97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Omex Foliar Boron</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N-6,5, B-15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Omex Bio 20</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 K2O-20, MgO-1,5, Fe-0,146, балдырлар сіріндісі-28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Omex Calmax (Кальмакс)</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Ca-22,5, Mn-0,15, MgO-3, Fe-0,075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Omex 3Х</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N-24, P-24, K</w:t>
            </w:r>
            <w:r>
              <w:rPr>
                <w:rFonts w:ascii="Times New Roman"/>
                <w:b w:val="false"/>
                <w:i w:val="false"/>
                <w:color w:val="000000"/>
                <w:vertAlign w:val="subscript"/>
              </w:rPr>
              <w:t>2</w:t>
            </w:r>
            <w:r>
              <w:rPr>
                <w:rFonts w:ascii="Times New Roman"/>
                <w:b w:val="false"/>
                <w:i w:val="false"/>
                <w:color w:val="000000"/>
                <w:sz w:val="20"/>
              </w:rPr>
              <w:t>O-18, MgO-1,5, Fe-0,08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Omex Sequential 2</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P-20, K</w:t>
            </w:r>
            <w:r>
              <w:rPr>
                <w:rFonts w:ascii="Times New Roman"/>
                <w:b w:val="false"/>
                <w:i w:val="false"/>
                <w:color w:val="000000"/>
                <w:vertAlign w:val="subscript"/>
              </w:rPr>
              <w:t>2</w:t>
            </w:r>
            <w:r>
              <w:rPr>
                <w:rFonts w:ascii="Times New Roman"/>
                <w:b w:val="false"/>
                <w:i w:val="false"/>
                <w:color w:val="000000"/>
                <w:sz w:val="20"/>
              </w:rPr>
              <w:t>O-40, MgO-1,5, Fe-0,175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Omex Sequential 1</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P-40, K</w:t>
            </w:r>
            <w:r>
              <w:rPr>
                <w:rFonts w:ascii="Times New Roman"/>
                <w:b w:val="false"/>
                <w:i w:val="false"/>
                <w:color w:val="000000"/>
                <w:vertAlign w:val="subscript"/>
              </w:rPr>
              <w:t>2</w:t>
            </w:r>
            <w:r>
              <w:rPr>
                <w:rFonts w:ascii="Times New Roman"/>
                <w:b w:val="false"/>
                <w:i w:val="false"/>
                <w:color w:val="000000"/>
                <w:sz w:val="20"/>
              </w:rPr>
              <w:t>O-20, MgO-1,5, Fe -0,17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Аминокат 10% тыңайтқышы </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(Активті) аминоқышқылдары -10%, барлық азот-3%, оның ішінде аммонийлы-0,6%, нитратты-0,7%, органикалық- 1,7%; фосфор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)-1%; калий (K</w:t>
            </w:r>
            <w:r>
              <w:rPr>
                <w:rFonts w:ascii="Times New Roman"/>
                <w:b w:val="false"/>
                <w:i w:val="false"/>
                <w:color w:val="000000"/>
                <w:vertAlign w:val="subscript"/>
              </w:rPr>
              <w:t>2</w:t>
            </w:r>
            <w:r>
              <w:rPr>
                <w:rFonts w:ascii="Times New Roman"/>
                <w:b w:val="false"/>
                <w:i w:val="false"/>
                <w:color w:val="000000"/>
                <w:sz w:val="20"/>
              </w:rPr>
              <w:t>O)-1%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Келик-К-SI тыңайтқышы</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хелаттық калий (K</w:t>
            </w:r>
            <w:r>
              <w:rPr>
                <w:rFonts w:ascii="Times New Roman"/>
                <w:b w:val="false"/>
                <w:i w:val="false"/>
                <w:color w:val="000000"/>
                <w:vertAlign w:val="subscript"/>
              </w:rPr>
              <w:t>2</w:t>
            </w:r>
            <w:r>
              <w:rPr>
                <w:rFonts w:ascii="Times New Roman"/>
                <w:b w:val="false"/>
                <w:i w:val="false"/>
                <w:color w:val="000000"/>
                <w:sz w:val="20"/>
              </w:rPr>
              <w:t>O) -15%, кремний (Si</w:t>
            </w:r>
            <w:r>
              <w:rPr>
                <w:rFonts w:ascii="Times New Roman"/>
                <w:b w:val="false"/>
                <w:i w:val="false"/>
                <w:color w:val="000000"/>
                <w:vertAlign w:val="subscript"/>
              </w:rPr>
              <w:t>2</w:t>
            </w:r>
            <w:r>
              <w:rPr>
                <w:rFonts w:ascii="Times New Roman"/>
                <w:b w:val="false"/>
                <w:i w:val="false"/>
                <w:color w:val="000000"/>
                <w:sz w:val="20"/>
              </w:rPr>
              <w:t>O)-10%, хелаттық агент EDTA-2%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Атланте Плюс тыңайтқышы</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)-18%, калий (K</w:t>
            </w:r>
            <w:r>
              <w:rPr>
                <w:rFonts w:ascii="Times New Roman"/>
                <w:b w:val="false"/>
                <w:i w:val="false"/>
                <w:color w:val="000000"/>
                <w:vertAlign w:val="subscript"/>
              </w:rPr>
              <w:t>2</w:t>
            </w:r>
            <w:r>
              <w:rPr>
                <w:rFonts w:ascii="Times New Roman"/>
                <w:b w:val="false"/>
                <w:i w:val="false"/>
                <w:color w:val="000000"/>
                <w:sz w:val="20"/>
              </w:rPr>
              <w:t>O)-16%, (Р және К калий фосфиты КН</w:t>
            </w:r>
            <w:r>
              <w:rPr>
                <w:rFonts w:ascii="Times New Roman"/>
                <w:b w:val="false"/>
                <w:i w:val="false"/>
                <w:color w:val="000000"/>
                <w:vertAlign w:val="subscript"/>
              </w:rPr>
              <w:t>2</w:t>
            </w:r>
            <w:r>
              <w:rPr>
                <w:rFonts w:ascii="Times New Roman"/>
                <w:b w:val="false"/>
                <w:i w:val="false"/>
                <w:color w:val="000000"/>
                <w:sz w:val="20"/>
              </w:rPr>
              <w:t>РО</w:t>
            </w:r>
            <w:r>
              <w:rPr>
                <w:rFonts w:ascii="Times New Roman"/>
                <w:b w:val="false"/>
                <w:i w:val="false"/>
                <w:color w:val="000000"/>
                <w:vertAlign w:val="subscript"/>
              </w:rPr>
              <w:t xml:space="preserve">3 </w:t>
            </w:r>
            <w:r>
              <w:rPr>
                <w:rFonts w:ascii="Times New Roman"/>
                <w:b w:val="false"/>
                <w:i w:val="false"/>
                <w:color w:val="000000"/>
                <w:sz w:val="20"/>
              </w:rPr>
              <w:t>формасында), салицил қышқылы, бетаины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"Белый жемчуг" сұйық гуминді тыңайтқышы</w:t>
            </w:r>
          </w:p>
        </w:tc>
        <w:tc>
          <w:tcPr>
            <w:tcW w:w="8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зат-46,5 г/л, гумин қышқылы-38,9 г/л, фульво қышқылы-7,6,</w:t>
            </w:r>
            <w:r>
              <w:br/>
            </w:r>
            <w:r>
              <w:rPr>
                <w:rFonts w:ascii="Times New Roman"/>
                <w:b w:val="false"/>
                <w:i w:val="false"/>
                <w:color w:val="000000"/>
                <w:sz w:val="20"/>
              </w:rPr>
              <w:t>
N-0,14г/л,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-16,7 г/л,</w:t>
            </w:r>
            <w:r>
              <w:br/>
            </w:r>
            <w:r>
              <w:rPr>
                <w:rFonts w:ascii="Times New Roman"/>
                <w:b w:val="false"/>
                <w:i w:val="false"/>
                <w:color w:val="000000"/>
                <w:sz w:val="20"/>
              </w:rPr>
              <w:t>
K</w:t>
            </w:r>
            <w:r>
              <w:rPr>
                <w:rFonts w:ascii="Times New Roman"/>
                <w:b w:val="false"/>
                <w:i w:val="false"/>
                <w:color w:val="000000"/>
                <w:vertAlign w:val="subscript"/>
              </w:rPr>
              <w:t>2</w:t>
            </w:r>
            <w:r>
              <w:rPr>
                <w:rFonts w:ascii="Times New Roman"/>
                <w:b w:val="false"/>
                <w:i w:val="false"/>
                <w:color w:val="000000"/>
                <w:sz w:val="20"/>
              </w:rPr>
              <w:t>O-29,8 г/л, Fe-312 мг/л, CaO-5670 мг/л, MgO-671 мг/л, Co-0,051 мг/л, Zn-0,23 мг/л, Cu-0,30,мг/л, Mn-31,4 мг/л, Mo-0,10 мг/л, Si</w:t>
            </w:r>
            <w:r>
              <w:rPr>
                <w:rFonts w:ascii="Times New Roman"/>
                <w:b w:val="false"/>
                <w:i w:val="false"/>
                <w:color w:val="000000"/>
                <w:vertAlign w:val="subscript"/>
              </w:rPr>
              <w:t>2</w:t>
            </w:r>
            <w:r>
              <w:rPr>
                <w:rFonts w:ascii="Times New Roman"/>
                <w:b w:val="false"/>
                <w:i w:val="false"/>
                <w:color w:val="000000"/>
                <w:sz w:val="20"/>
              </w:rPr>
              <w:t>O-631 мг/л, құрғақ қалдық – 84 г/л,</w:t>
            </w:r>
            <w:r>
              <w:br/>
            </w:r>
            <w:r>
              <w:rPr>
                <w:rFonts w:ascii="Times New Roman"/>
                <w:b w:val="false"/>
                <w:i w:val="false"/>
                <w:color w:val="000000"/>
                <w:sz w:val="20"/>
              </w:rPr>
              <w:t>
күл – 55,8 %, pH-7,2 бірлік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