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cb93" w14:textId="da7c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19 мамырдағы "Діни қызмет саласындағы мемлекеттік көрсетілетін қызметтер регламенттерін бекіту туралы" № 143/5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12 қыркүйектегі № 322/5 қаулысы. Павлодар облысының Әділет департаментінде 2018 жылғы 11 қазанда № 6082 болып тіркелді. Күші жойылды - Павлодар облыстық әкімдігінің 2020 жылғы 3 маусымдағы № 121/3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03.06.2020 № 121/3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19 мамырдағы "Діни қызмет саласындағы мемлекеттік көрсетілетін қызметтер регламенттерін бекіту туралы" № 143/5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4559 болып тіркелген, 2015 жылғы 10 шілдеде "Регион. kz" газетінде ресми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тармақшасына орыс тілінде өзгеріс енгізіледі, мемлекеттік тілдегі мәтін өзгермейді;</w:t>
      </w:r>
    </w:p>
    <w:bookmarkStart w:name="z4" w:id="2"/>
    <w:p>
      <w:pPr>
        <w:spacing w:after="0"/>
        <w:ind w:left="0"/>
        <w:jc w:val="both"/>
      </w:pPr>
      <w:r>
        <w:rPr>
          <w:rFonts w:ascii="Times New Roman"/>
          <w:b w:val="false"/>
          <w:i w:val="false"/>
          <w:color w:val="000000"/>
          <w:sz w:val="28"/>
        </w:rPr>
        <w:t xml:space="preserve">
      көрсетілген қаулымен бекітілген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"Павлодар облысының дін істері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4"/>
    <w:bookmarkStart w:name="z7" w:id="5"/>
    <w:p>
      <w:pPr>
        <w:spacing w:after="0"/>
        <w:ind w:left="0"/>
        <w:jc w:val="both"/>
      </w:pPr>
      <w:r>
        <w:rPr>
          <w:rFonts w:ascii="Times New Roman"/>
          <w:b w:val="false"/>
          <w:i w:val="false"/>
          <w:color w:val="000000"/>
          <w:sz w:val="28"/>
        </w:rPr>
        <w:t>
      4. Осы қаулы алғаш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12 қыркүйектегі</w:t>
            </w:r>
            <w:r>
              <w:br/>
            </w:r>
            <w:r>
              <w:rPr>
                <w:rFonts w:ascii="Times New Roman"/>
                <w:b w:val="false"/>
                <w:i w:val="false"/>
                <w:color w:val="000000"/>
                <w:sz w:val="20"/>
              </w:rPr>
              <w:t>№ 322/5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143/5 қаулысымен</w:t>
            </w:r>
            <w:r>
              <w:br/>
            </w:r>
            <w:r>
              <w:rPr>
                <w:rFonts w:ascii="Times New Roman"/>
                <w:b w:val="false"/>
                <w:i w:val="false"/>
                <w:color w:val="000000"/>
                <w:sz w:val="20"/>
              </w:rPr>
              <w:t>бекітілді</w:t>
            </w:r>
          </w:p>
        </w:tc>
      </w:tr>
    </w:tbl>
    <w:bookmarkStart w:name="z9" w:id="6"/>
    <w:p>
      <w:pPr>
        <w:spacing w:after="0"/>
        <w:ind w:left="0"/>
        <w:jc w:val="left"/>
      </w:pPr>
      <w:r>
        <w:rPr>
          <w:rFonts w:ascii="Times New Roman"/>
          <w:b/>
          <w:i w:val="false"/>
          <w:color w:val="000000"/>
        </w:rPr>
        <w:t xml:space="preserve"> "Миссионерлік қызметті жүзеге асыратын тұлғаларды тіркеуді және</w:t>
      </w:r>
      <w:r>
        <w:br/>
      </w:r>
      <w:r>
        <w:rPr>
          <w:rFonts w:ascii="Times New Roman"/>
          <w:b/>
          <w:i w:val="false"/>
          <w:color w:val="000000"/>
        </w:rPr>
        <w:t>қайта тіркеуді жүргізу" мемлекеттік көрсетілетін қызмет регламенті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қызметті (бұдан әрі – мемлекеттік көрсетілетін қызмет) "Павлодар облысының дін істері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2" w:id="9"/>
    <w:p>
      <w:pPr>
        <w:spacing w:after="0"/>
        <w:ind w:left="0"/>
        <w:jc w:val="both"/>
      </w:pPr>
      <w:r>
        <w:rPr>
          <w:rFonts w:ascii="Times New Roman"/>
          <w:b w:val="false"/>
          <w:i w:val="false"/>
          <w:color w:val="000000"/>
          <w:sz w:val="28"/>
        </w:rPr>
        <w:t>
      2. Мемлекеттiк қызметті көрсету нысаны - қағаз түрінде.</w:t>
      </w:r>
    </w:p>
    <w:bookmarkEnd w:id="9"/>
    <w:bookmarkStart w:name="z13" w:id="10"/>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"Миссионерлік қызметті жүзеге асыратын тұлғаларды тіркеуді және қайта тіркеуді жүргізу"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w:t>
      </w:r>
    </w:p>
    <w:bookmarkEnd w:id="10"/>
    <w:p>
      <w:pPr>
        <w:spacing w:after="0"/>
        <w:ind w:left="0"/>
        <w:jc w:val="both"/>
      </w:pPr>
      <w:r>
        <w:rPr>
          <w:rFonts w:ascii="Times New Roman"/>
          <w:b w:val="false"/>
          <w:i w:val="false"/>
          <w:color w:val="000000"/>
          <w:sz w:val="28"/>
        </w:rPr>
        <w:t>
      Мемлекеттiк көрсетiлетiн қызмет нәтижесiн ұсыну нысаны: қағаз түрінде.</w:t>
      </w:r>
    </w:p>
    <w:bookmarkStart w:name="z14" w:id="11"/>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1"/>
    <w:bookmarkStart w:name="z15" w:id="12"/>
    <w:p>
      <w:pPr>
        <w:spacing w:after="0"/>
        <w:ind w:left="0"/>
        <w:jc w:val="both"/>
      </w:pPr>
      <w:r>
        <w:rPr>
          <w:rFonts w:ascii="Times New Roman"/>
          <w:b w:val="false"/>
          <w:i w:val="false"/>
          <w:color w:val="000000"/>
          <w:sz w:val="28"/>
        </w:rPr>
        <w:t xml:space="preserve">
      4. Мемлекеттік көрсетілетін қызмет жөніндегі рәсімді (іс-қимылды) бастауға негіздеме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өтiнiші болып табылады.</w:t>
      </w:r>
    </w:p>
    <w:bookmarkEnd w:id="12"/>
    <w:bookmarkStart w:name="z16"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13"/>
    <w:p>
      <w:pPr>
        <w:spacing w:after="0"/>
        <w:ind w:left="0"/>
        <w:jc w:val="both"/>
      </w:pPr>
      <w:r>
        <w:rPr>
          <w:rFonts w:ascii="Times New Roman"/>
          <w:b w:val="false"/>
          <w:i w:val="false"/>
          <w:color w:val="000000"/>
          <w:sz w:val="28"/>
        </w:rPr>
        <w:t xml:space="preserve">
      көрсетілетін қызметті берушінің кеңсе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қабылдайды, алған құжаттарға тіркеуді жүргізеді және көрсетілетін қызмет берушінің басшылығына қарау үшін жібереді - 30 (отыз)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 берушінің басшысы бұрыштама қояды және көрсетілетін қызметті берушінің жауапты қызметкеріне көрсетілетін қызметті алушының өтінішін орындау үшін жібереді - 1 (бір) күнтізбелік күн;</w:t>
      </w:r>
    </w:p>
    <w:p>
      <w:pPr>
        <w:spacing w:after="0"/>
        <w:ind w:left="0"/>
        <w:jc w:val="both"/>
      </w:pPr>
      <w:r>
        <w:rPr>
          <w:rFonts w:ascii="Times New Roman"/>
          <w:b w:val="false"/>
          <w:i w:val="false"/>
          <w:color w:val="000000"/>
          <w:sz w:val="28"/>
        </w:rPr>
        <w:t xml:space="preserve">
      көрсетілетін қызмет берушінің жауапты қызметкері ұсынылған құжаттарды тексереді және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дайындайды - 26 (жиырма алты) күнтізбелік күн; </w:t>
      </w:r>
    </w:p>
    <w:p>
      <w:pPr>
        <w:spacing w:after="0"/>
        <w:ind w:left="0"/>
        <w:jc w:val="both"/>
      </w:pPr>
      <w:r>
        <w:rPr>
          <w:rFonts w:ascii="Times New Roman"/>
          <w:b w:val="false"/>
          <w:i w:val="false"/>
          <w:color w:val="000000"/>
          <w:sz w:val="28"/>
        </w:rPr>
        <w:t>
      көрсетілетін қызмет берушінің басшысы мемлекеттік қызметті көрсету нәтижесіне қол қояды - 1 (бір) күнтізбелік күн;</w:t>
      </w:r>
    </w:p>
    <w:p>
      <w:pPr>
        <w:spacing w:after="0"/>
        <w:ind w:left="0"/>
        <w:jc w:val="both"/>
      </w:pPr>
      <w:r>
        <w:rPr>
          <w:rFonts w:ascii="Times New Roman"/>
          <w:b w:val="false"/>
          <w:i w:val="false"/>
          <w:color w:val="000000"/>
          <w:sz w:val="28"/>
        </w:rPr>
        <w:t>
      көрсетілетін қызмет берушінің кеңсе қызметкері мемлекеттік қызмет көрсету нәтижесін көрсетілетін қызметті алушыға береді - 30 (отыз) минут.</w:t>
      </w:r>
    </w:p>
    <w:bookmarkStart w:name="z17" w:id="14"/>
    <w:p>
      <w:pPr>
        <w:spacing w:after="0"/>
        <w:ind w:left="0"/>
        <w:jc w:val="both"/>
      </w:pPr>
      <w:r>
        <w:rPr>
          <w:rFonts w:ascii="Times New Roman"/>
          <w:b w:val="false"/>
          <w:i w:val="false"/>
          <w:color w:val="000000"/>
          <w:sz w:val="28"/>
        </w:rPr>
        <w:t xml:space="preserve">
      6. Мемлекеттік қызметті көрсетудің (рәсімі) іс-қимыл нәтижесі миссионерді тіркеу (қайта тіркеу) туралы куәлік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 болып табылады.</w:t>
      </w:r>
    </w:p>
    <w:bookmarkEnd w:id="14"/>
    <w:bookmarkStart w:name="z18" w:id="15"/>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5"/>
    <w:bookmarkStart w:name="z19" w:id="1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 берушінің кеңсе қызметкері;</w:t>
      </w:r>
    </w:p>
    <w:p>
      <w:pPr>
        <w:spacing w:after="0"/>
        <w:ind w:left="0"/>
        <w:jc w:val="both"/>
      </w:pPr>
      <w:r>
        <w:rPr>
          <w:rFonts w:ascii="Times New Roman"/>
          <w:b w:val="false"/>
          <w:i w:val="false"/>
          <w:color w:val="000000"/>
          <w:sz w:val="28"/>
        </w:rPr>
        <w:t>
      2) көрсетілетін қызмет берушінің жауапты қызметкері;</w:t>
      </w:r>
    </w:p>
    <w:p>
      <w:pPr>
        <w:spacing w:after="0"/>
        <w:ind w:left="0"/>
        <w:jc w:val="both"/>
      </w:pPr>
      <w:r>
        <w:rPr>
          <w:rFonts w:ascii="Times New Roman"/>
          <w:b w:val="false"/>
          <w:i w:val="false"/>
          <w:color w:val="000000"/>
          <w:sz w:val="28"/>
        </w:rPr>
        <w:t>
      3) көрсетілетін қызмет берушінің басшысы.</w:t>
      </w:r>
    </w:p>
    <w:bookmarkStart w:name="z20" w:id="17"/>
    <w:p>
      <w:pPr>
        <w:spacing w:after="0"/>
        <w:ind w:left="0"/>
        <w:jc w:val="both"/>
      </w:pPr>
      <w:r>
        <w:rPr>
          <w:rFonts w:ascii="Times New Roman"/>
          <w:b w:val="false"/>
          <w:i w:val="false"/>
          <w:color w:val="000000"/>
          <w:sz w:val="28"/>
        </w:rPr>
        <w:t xml:space="preserve">
      8. Әрбір рәсімнің (іс-қимылдың) ұзақтығын көрсетумен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7"/>
    <w:bookmarkStart w:name="z21" w:id="18"/>
    <w:p>
      <w:pPr>
        <w:spacing w:after="0"/>
        <w:ind w:left="0"/>
        <w:jc w:val="left"/>
      </w:pPr>
      <w:r>
        <w:rPr>
          <w:rFonts w:ascii="Times New Roman"/>
          <w:b/>
          <w:i w:val="false"/>
          <w:color w:val="000000"/>
        </w:rPr>
        <w:t xml:space="preserve"> 4-тарау. Мемлекеттік корпорациямен және (немесе) өзге де</w:t>
      </w:r>
      <w:r>
        <w:br/>
      </w:r>
      <w:r>
        <w:rPr>
          <w:rFonts w:ascii="Times New Roman"/>
          <w:b/>
          <w:i w:val="false"/>
          <w:color w:val="000000"/>
        </w:rPr>
        <w:t>көрсетілетін қызметті берушілермен өзара іс-қимыл жасау</w:t>
      </w:r>
      <w:r>
        <w:br/>
      </w:r>
      <w:r>
        <w:rPr>
          <w:rFonts w:ascii="Times New Roman"/>
          <w:b/>
          <w:i w:val="false"/>
          <w:color w:val="000000"/>
        </w:rPr>
        <w:t>тәртібін, сондай-ақ мемлекеттік қызметті көрсету процесінде</w:t>
      </w:r>
      <w:r>
        <w:br/>
      </w:r>
      <w:r>
        <w:rPr>
          <w:rFonts w:ascii="Times New Roman"/>
          <w:b/>
          <w:i w:val="false"/>
          <w:color w:val="000000"/>
        </w:rPr>
        <w:t>ақпараттық жүйелерді қолдану тәртібін сипаттау</w:t>
      </w:r>
    </w:p>
    <w:bookmarkEnd w:id="18"/>
    <w:bookmarkStart w:name="z22" w:id="19"/>
    <w:p>
      <w:pPr>
        <w:spacing w:after="0"/>
        <w:ind w:left="0"/>
        <w:jc w:val="both"/>
      </w:pPr>
      <w:r>
        <w:rPr>
          <w:rFonts w:ascii="Times New Roman"/>
          <w:b w:val="false"/>
          <w:i w:val="false"/>
          <w:color w:val="000000"/>
          <w:sz w:val="28"/>
        </w:rPr>
        <w:t>
      9. Электрондық үкімет "www.egov.kz" веб-порталы арқылы мемлекеттік қызмет көрсетілмейді.</w:t>
      </w:r>
    </w:p>
    <w:bookmarkEnd w:id="19"/>
    <w:bookmarkStart w:name="z23" w:id="20"/>
    <w:p>
      <w:pPr>
        <w:spacing w:after="0"/>
        <w:ind w:left="0"/>
        <w:jc w:val="both"/>
      </w:pPr>
      <w:r>
        <w:rPr>
          <w:rFonts w:ascii="Times New Roman"/>
          <w:b w:val="false"/>
          <w:i w:val="false"/>
          <w:color w:val="000000"/>
          <w:sz w:val="28"/>
        </w:rPr>
        <w:t>
      10. Мемлекеттік қызметтерді Мемлекеттік корпорацияның ықпалдастырылған ақпараттық жүйесінде (бұдан әрі - Мемлекеттік корпорацияның ЫАЖ) көрсету кезінде Мемлекеттік корпорация мен көрсетілетін қызметті алушының жүгіну тәртібі мен рәсімдер (іс-қимылдар) реттілігін сипаттау.</w:t>
      </w:r>
    </w:p>
    <w:bookmarkEnd w:id="20"/>
    <w:bookmarkStart w:name="z24" w:id="21"/>
    <w:p>
      <w:pPr>
        <w:spacing w:after="0"/>
        <w:ind w:left="0"/>
        <w:jc w:val="both"/>
      </w:pPr>
      <w:r>
        <w:rPr>
          <w:rFonts w:ascii="Times New Roman"/>
          <w:b w:val="false"/>
          <w:i w:val="false"/>
          <w:color w:val="000000"/>
          <w:sz w:val="28"/>
        </w:rPr>
        <w:t xml:space="preserve">
      11. Мемлекеттік көрсетілетін қызметті алу үшін көрсетілетін қызметті алушылар Мемлекеттік корпорацияға және (немесе) өзге де көрсетілетін қызметті берушілерге жүгінген кезде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2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топтамасын ұсынбаған және (немесе) қолданылу мерзімі өтіп кеткен құжаттарды ұсынған жағдайда Мемлекеттік корпорацияның қызметкері өтінішті қабылдаудан бас тартады және Мемлекеттік қызмет көрсету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1-процесс – Мемлекеттік корпорация операторының Мемлекеттік корпорацияға арналған ақпараттық жүйесінің автоматтандырылған жұмыс орнына (бұдан әрі - Мемлекеттік корпорацияның АЖ АЖО) логин мен парольді енгізуі (авторландыру процесі);</w:t>
      </w:r>
    </w:p>
    <w:p>
      <w:pPr>
        <w:spacing w:after="0"/>
        <w:ind w:left="0"/>
        <w:jc w:val="both"/>
      </w:pPr>
      <w:r>
        <w:rPr>
          <w:rFonts w:ascii="Times New Roman"/>
          <w:b w:val="false"/>
          <w:i w:val="false"/>
          <w:color w:val="000000"/>
          <w:sz w:val="28"/>
        </w:rPr>
        <w:t xml:space="preserve">
      2-процесс – Мемлекеттік корпорация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Мемлекеттік корпорация операторының көрсетілетін қызметті алушының деректерін, сондай-ақ сенімхат бойынша көрсетілетін қызметті алушы өкілінің деректерін енгізуі (нотариуспен расталған сенімхат болған жағдайда, басқа сенімхат болған жағдайда – бұл деректер енгізілмейді);</w:t>
      </w:r>
    </w:p>
    <w:p>
      <w:pPr>
        <w:spacing w:after="0"/>
        <w:ind w:left="0"/>
        <w:jc w:val="both"/>
      </w:pPr>
      <w:r>
        <w:rPr>
          <w:rFonts w:ascii="Times New Roman"/>
          <w:b w:val="false"/>
          <w:i w:val="false"/>
          <w:color w:val="000000"/>
          <w:sz w:val="28"/>
        </w:rPr>
        <w:t>
      3-процесс - көрсетілетін қызметті алушының деректері туралы сұранысты "электрондық үкімет" шлюзы арқылы (бұдан әрі - ЭҮШ) "Жеке тұлғалар" мемлекеттік дерекқорына/"Заңды тұлғалар" мемлекеттік дерекқорына (бұдан әрі - ЖТ МДҚ/ЗТ МДҚ), сондай-ақ, бірыңғай нотариалды ақпараттық жүйесіне (бұдан әрі - БНАЖ) жіберу;</w:t>
      </w:r>
    </w:p>
    <w:p>
      <w:pPr>
        <w:spacing w:after="0"/>
        <w:ind w:left="0"/>
        <w:jc w:val="both"/>
      </w:pPr>
      <w:r>
        <w:rPr>
          <w:rFonts w:ascii="Times New Roman"/>
          <w:b w:val="false"/>
          <w:i w:val="false"/>
          <w:color w:val="000000"/>
          <w:sz w:val="28"/>
        </w:rPr>
        <w:t>
      1-шарт - көрсетілетін қызметті алушының деректерінің ЖТ МДҚ/ЗТ МДҚ-да, сенімхат деректерінің БНАЖ-да болуын тексеру;</w:t>
      </w:r>
    </w:p>
    <w:p>
      <w:pPr>
        <w:spacing w:after="0"/>
        <w:ind w:left="0"/>
        <w:jc w:val="both"/>
      </w:pPr>
      <w:r>
        <w:rPr>
          <w:rFonts w:ascii="Times New Roman"/>
          <w:b w:val="false"/>
          <w:i w:val="false"/>
          <w:color w:val="000000"/>
          <w:sz w:val="28"/>
        </w:rPr>
        <w:t>
      4-процесс - көрсетілетін қызметті алушының деректерінің ЖТ МДҚ/ЗТ МДҚ-да, сенімхат деректерінің БНАЖ-да болмауына байланысты, деректерді алу мүмкіндігінің жоқтығы туралы хабарламаны қалыптастыру;</w:t>
      </w:r>
    </w:p>
    <w:p>
      <w:pPr>
        <w:spacing w:after="0"/>
        <w:ind w:left="0"/>
        <w:jc w:val="both"/>
      </w:pPr>
      <w:r>
        <w:rPr>
          <w:rFonts w:ascii="Times New Roman"/>
          <w:b w:val="false"/>
          <w:i w:val="false"/>
          <w:color w:val="000000"/>
          <w:sz w:val="28"/>
        </w:rPr>
        <w:t>
      5-процесс - Мемлекеттік корпорация операторының сұраныс нысанын қағаз түрінде құжаттардың болуы бөлігінде толтыруы және көрсетілетін қызметті алушы ұсынған құжаттарды сканерлеу, оларды сұраныс нысанына бекіту және көрсетілген қызметке сұраныстың толтырылған нысанын (енгізілген мәліметтерді) электрондық цифрлық қолтаңбамен куәландыру (бұдан әрі – ЭЦҚ);</w:t>
      </w:r>
    </w:p>
    <w:p>
      <w:pPr>
        <w:spacing w:after="0"/>
        <w:ind w:left="0"/>
        <w:jc w:val="both"/>
      </w:pPr>
      <w:r>
        <w:rPr>
          <w:rFonts w:ascii="Times New Roman"/>
          <w:b w:val="false"/>
          <w:i w:val="false"/>
          <w:color w:val="000000"/>
          <w:sz w:val="28"/>
        </w:rPr>
        <w:t>
      6-процесс - Мемлекеттік корпорация операторының ЭЦҚ-мен расталған электрондық құжатты (көрсетілетін қызметті алушының сұранысын) ЭҮШ арқылы көрсетілетін қызметті берушінің автоматтандырылған жұмыс орнына (бұдан әрі - АЖО) жіберуі;</w:t>
      </w:r>
    </w:p>
    <w:p>
      <w:pPr>
        <w:spacing w:after="0"/>
        <w:ind w:left="0"/>
        <w:jc w:val="both"/>
      </w:pPr>
      <w:r>
        <w:rPr>
          <w:rFonts w:ascii="Times New Roman"/>
          <w:b w:val="false"/>
          <w:i w:val="false"/>
          <w:color w:val="000000"/>
          <w:sz w:val="28"/>
        </w:rPr>
        <w:t>
      7-процесс - электрондық құжатты көрсетілетін қызметті берушінің АЖО-да тіркеу;</w:t>
      </w:r>
    </w:p>
    <w:p>
      <w:pPr>
        <w:spacing w:after="0"/>
        <w:ind w:left="0"/>
        <w:jc w:val="both"/>
      </w:pPr>
      <w:r>
        <w:rPr>
          <w:rFonts w:ascii="Times New Roman"/>
          <w:b w:val="false"/>
          <w:i w:val="false"/>
          <w:color w:val="000000"/>
          <w:sz w:val="28"/>
        </w:rPr>
        <w:t xml:space="preserve">
      2-шарт - көрсетілетін қызметті алушының қоса берген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тізбесіне және қызмет көрсету негіздемелеріне сәйкес келуін тексеру (өңдеу);</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мемлекеттік қызметті көрсету нәтижесін (миссионерді тіркеу және қайта тіркеу туралы куәлік) Мемлекеттік корпорация операторы арқылы алу.</w:t>
      </w:r>
    </w:p>
    <w:bookmarkStart w:name="z25" w:id="22"/>
    <w:p>
      <w:pPr>
        <w:spacing w:after="0"/>
        <w:ind w:left="0"/>
        <w:jc w:val="both"/>
      </w:pPr>
      <w:r>
        <w:rPr>
          <w:rFonts w:ascii="Times New Roman"/>
          <w:b w:val="false"/>
          <w:i w:val="false"/>
          <w:color w:val="000000"/>
          <w:sz w:val="28"/>
        </w:rPr>
        <w:t xml:space="preserve">
      12. Мемлекеттік қызметті көрсету процесіндегі рәсімдердің (іс-қимылдардың), көрсетілетін қызметті берушінің құрылымдық бөлімшелерінің (қызметкерлерінің) өзара іс-қимыл реттілігін толық сипаттау, сондай-ақ мемлекеттік қызметтерді көрсету процесінде Мемлекеттік корпорациямен және (немесе) басқа қызмет берушілермен өзара іс-қимыл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7" w:id="23"/>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3"/>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145"/>
        <w:gridCol w:w="1324"/>
        <w:gridCol w:w="1197"/>
        <w:gridCol w:w="1584"/>
        <w:gridCol w:w="4259"/>
        <w:gridCol w:w="1326"/>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(қызметкерлердің)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маманы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қимылдың (процестің, рәсімдердің, операциялардың) атауы және олардың сипаттамасы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қызметкерді анықтау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және мемлекеттік қызметті көрсету нәтижесін дайындау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Миссионерлік қызметті жүзеге асыратын тұлғаларды тіркеуді және қайта тіркеу туралы куәлік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дәлелденген жауап</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(жиырма алты) күнтізбелік күн</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w:t>
            </w:r>
            <w:r>
              <w:br/>
            </w:r>
            <w:r>
              <w:rPr>
                <w:rFonts w:ascii="Times New Roman"/>
                <w:b w:val="false"/>
                <w:i w:val="false"/>
                <w:color w:val="000000"/>
                <w:sz w:val="20"/>
              </w:rPr>
              <w:t>асыратын тұлғаларды тіркеуді</w:t>
            </w:r>
            <w:r>
              <w:br/>
            </w:r>
            <w:r>
              <w:rPr>
                <w:rFonts w:ascii="Times New Roman"/>
                <w:b w:val="false"/>
                <w:i w:val="false"/>
                <w:color w:val="000000"/>
                <w:sz w:val="20"/>
              </w:rPr>
              <w:t>және қайта тіркеуді жүргізу"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9" w:id="24"/>
    <w:p>
      <w:pPr>
        <w:spacing w:after="0"/>
        <w:ind w:left="0"/>
        <w:jc w:val="left"/>
      </w:pPr>
      <w:r>
        <w:rPr>
          <w:rFonts w:ascii="Times New Roman"/>
          <w:b/>
          <w:i w:val="false"/>
          <w:color w:val="000000"/>
        </w:rPr>
        <w:t xml:space="preserve"> Көрсетілетін қызметті беруші арқылы "Миссионерлік қызметті</w:t>
      </w:r>
      <w:r>
        <w:br/>
      </w:r>
      <w:r>
        <w:rPr>
          <w:rFonts w:ascii="Times New Roman"/>
          <w:b/>
          <w:i w:val="false"/>
          <w:color w:val="000000"/>
        </w:rPr>
        <w:t>жүзеге асыратын тұлғаларды тіркеуді және қайта тіркеуді жүргізу"</w:t>
      </w:r>
      <w:r>
        <w:br/>
      </w:r>
      <w:r>
        <w:rPr>
          <w:rFonts w:ascii="Times New Roman"/>
          <w:b/>
          <w:i w:val="false"/>
          <w:color w:val="000000"/>
        </w:rPr>
        <w:t xml:space="preserve">мемлекеттік қызмет көрсетудің бизнес-процестерінің анықтамалығы </w:t>
      </w:r>
    </w:p>
    <w:bookmarkEnd w:id="24"/>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p>
    <w:bookmarkStart w:name="z30" w:id="25"/>
    <w:p>
      <w:pPr>
        <w:spacing w:after="0"/>
        <w:ind w:left="0"/>
        <w:jc w:val="left"/>
      </w:pPr>
      <w:r>
        <w:rPr>
          <w:rFonts w:ascii="Times New Roman"/>
          <w:b/>
          <w:i w:val="false"/>
          <w:color w:val="000000"/>
        </w:rPr>
        <w:t xml:space="preserve"> Шартты белгілер: </w:t>
      </w:r>
    </w:p>
    <w:bookmarkEnd w:id="25"/>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27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