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d2c9" w14:textId="5e4d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облыстық мәслихатының 2018 жылғы 14 маусымдағы "Қосымша дәрі-дәрмекпен қамтамасыз ету туралы" № 236/22 шешіміне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2018 жылғы 26 қыркүйектегі № 262/24 шешімі. Павлодар облысының Әділет департаментінде 2018 жылғы 15 қазанда № 6083 болып тіркелді. Күші жойылды – Павлодар облыстық мәслихатының 2021 жылғы 22 сәуірдегі № 21/3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облыстық мәслихатының 22.04.2021 № 21/3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2009 жылғы 18 қыркүйектегі "Халық денсаулығы және денсаулық сақтау жүйесі туралы"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облыстық мәслихатының 2018 жылғы 14 маусымдағы "Қосымша дәрі-дәрмекпен қамтамасыз ету туралы" № 236/22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5997 болып тіркелген, 2018 жылғы 26 маусымда Қазақстан Республикасы нормативтiк құқықтық актiлерiнiң эталондық бақылау банкiнде электрондық түрде жарияланған) келесі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"Рекомбинанттық интерферон гамма 1- "Имукин" сөздері мен саны "Интерферон альфа - 1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- "Ингарон" сөздерімен және санымен ауыстырылсын;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8, 9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2649"/>
        <w:gridCol w:w="7002"/>
      </w:tblGrid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Вегенер Гранулемотозы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"Ритуксимаб (Мабтера)".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Идиопатиялық өкпе фиброзы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"Пирфенидон (Эсбриет)".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әлеуметтік және мәдени даму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"26"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