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52ce" w14:textId="cbd5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2017 жылғы 14 желтоқсандағы "2018 - 2020 жылдарға арналған облыстық бюджет туралы" № 175/18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2018 жылғы 21 қарашадағы № 271/25 шешімі. Павлодар облысының Әділет департаментінде 2018 жылғы 23 қарашада № 6121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Облыстық мәслихаттың 2017 жылғы 14 желтоқсандағы "2018 - 2020 жылдарға арналған облыстық бюджет туралы" № 175/18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5741 болып тіркелген, 2017 жылғы 22 желтоқсанда "Қазақстан Республикасы нормативтік құқықтық актілерінің эталондық бақылау банкі" ақпараттық жүйесінде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"154115859" сандары "156048806" сандарымен ауыстырылсын;</w:t>
      </w:r>
    </w:p>
    <w:p>
      <w:pPr>
        <w:spacing w:after="0"/>
        <w:ind w:left="0"/>
        <w:jc w:val="both"/>
      </w:pPr>
      <w:r>
        <w:rPr>
          <w:rFonts w:ascii="Times New Roman"/>
          <w:b w:val="false"/>
          <w:i w:val="false"/>
          <w:color w:val="000000"/>
          <w:sz w:val="28"/>
        </w:rPr>
        <w:t>
      "32766158" сандары "30109646" сандарымен ауыстырылсын;</w:t>
      </w:r>
    </w:p>
    <w:p>
      <w:pPr>
        <w:spacing w:after="0"/>
        <w:ind w:left="0"/>
        <w:jc w:val="both"/>
      </w:pPr>
      <w:r>
        <w:rPr>
          <w:rFonts w:ascii="Times New Roman"/>
          <w:b w:val="false"/>
          <w:i w:val="false"/>
          <w:color w:val="000000"/>
          <w:sz w:val="28"/>
        </w:rPr>
        <w:t>
      "1707475" сандары "1209160" сандарымен ауыстырылсын;</w:t>
      </w:r>
    </w:p>
    <w:p>
      <w:pPr>
        <w:spacing w:after="0"/>
        <w:ind w:left="0"/>
        <w:jc w:val="both"/>
      </w:pPr>
      <w:r>
        <w:rPr>
          <w:rFonts w:ascii="Times New Roman"/>
          <w:b w:val="false"/>
          <w:i w:val="false"/>
          <w:color w:val="000000"/>
          <w:sz w:val="28"/>
        </w:rPr>
        <w:t>
      "10000" сандары "7313" сандарымен ауыстырылсын;</w:t>
      </w:r>
    </w:p>
    <w:p>
      <w:pPr>
        <w:spacing w:after="0"/>
        <w:ind w:left="0"/>
        <w:jc w:val="both"/>
      </w:pPr>
      <w:r>
        <w:rPr>
          <w:rFonts w:ascii="Times New Roman"/>
          <w:b w:val="false"/>
          <w:i w:val="false"/>
          <w:color w:val="000000"/>
          <w:sz w:val="28"/>
        </w:rPr>
        <w:t>
      "119632226" сандары "124722687" сандарымен ауыстырылсын;</w:t>
      </w:r>
    </w:p>
    <w:p>
      <w:pPr>
        <w:spacing w:after="0"/>
        <w:ind w:left="0"/>
        <w:jc w:val="both"/>
      </w:pPr>
      <w:r>
        <w:rPr>
          <w:rFonts w:ascii="Times New Roman"/>
          <w:b w:val="false"/>
          <w:i w:val="false"/>
          <w:color w:val="000000"/>
          <w:sz w:val="28"/>
        </w:rPr>
        <w:t>
      2) тармақшада "153807815" сандары "155762179"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"6930998" сандары "6930999" сандарымен ауыстырылсын;</w:t>
      </w:r>
    </w:p>
    <w:p>
      <w:pPr>
        <w:spacing w:after="0"/>
        <w:ind w:left="0"/>
        <w:jc w:val="both"/>
      </w:pPr>
      <w:r>
        <w:rPr>
          <w:rFonts w:ascii="Times New Roman"/>
          <w:b w:val="false"/>
          <w:i w:val="false"/>
          <w:color w:val="000000"/>
          <w:sz w:val="28"/>
        </w:rPr>
        <w:t>
      "3000464" сандары "3000463" сандарымен ауыстырылсын;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"1810970" сандары "1789552" сандарымен ауыстырылсын;</w:t>
      </w:r>
    </w:p>
    <w:p>
      <w:pPr>
        <w:spacing w:after="0"/>
        <w:ind w:left="0"/>
        <w:jc w:val="both"/>
      </w:pPr>
      <w:r>
        <w:rPr>
          <w:rFonts w:ascii="Times New Roman"/>
          <w:b w:val="false"/>
          <w:i w:val="false"/>
          <w:color w:val="000000"/>
          <w:sz w:val="28"/>
        </w:rPr>
        <w:t>
      "374740" сандары "396158"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"50" сандары "50,4" сандарымен ауыстырылсын;</w:t>
      </w:r>
    </w:p>
    <w:p>
      <w:pPr>
        <w:spacing w:after="0"/>
        <w:ind w:left="0"/>
        <w:jc w:val="both"/>
      </w:pPr>
      <w:r>
        <w:rPr>
          <w:rFonts w:ascii="Times New Roman"/>
          <w:b w:val="false"/>
          <w:i w:val="false"/>
          <w:color w:val="000000"/>
          <w:sz w:val="28"/>
        </w:rPr>
        <w:t>
      3) тармақшада "50" сандары "50,4" сандарымен ауыстырылсын;</w:t>
      </w:r>
    </w:p>
    <w:p>
      <w:pPr>
        <w:spacing w:after="0"/>
        <w:ind w:left="0"/>
        <w:jc w:val="both"/>
      </w:pPr>
      <w:r>
        <w:rPr>
          <w:rFonts w:ascii="Times New Roman"/>
          <w:b w:val="false"/>
          <w:i w:val="false"/>
          <w:color w:val="000000"/>
          <w:sz w:val="28"/>
        </w:rPr>
        <w:t>
      4) тармақшада "50" сандары "50,4"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"50" сандары "49,6" сандарымен ауыстырылсын;</w:t>
      </w:r>
    </w:p>
    <w:p>
      <w:pPr>
        <w:spacing w:after="0"/>
        <w:ind w:left="0"/>
        <w:jc w:val="both"/>
      </w:pPr>
      <w:r>
        <w:rPr>
          <w:rFonts w:ascii="Times New Roman"/>
          <w:b w:val="false"/>
          <w:i w:val="false"/>
          <w:color w:val="000000"/>
          <w:sz w:val="28"/>
        </w:rPr>
        <w:t>
      2) тармақшада "50" сандары "49,6"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"2107419" сандары "2076199" сандарымен ауыстырылсын;</w:t>
      </w:r>
    </w:p>
    <w:p>
      <w:pPr>
        <w:spacing w:after="0"/>
        <w:ind w:left="0"/>
        <w:jc w:val="both"/>
      </w:pPr>
      <w:r>
        <w:rPr>
          <w:rFonts w:ascii="Times New Roman"/>
          <w:b w:val="false"/>
          <w:i w:val="false"/>
          <w:color w:val="000000"/>
          <w:sz w:val="28"/>
        </w:rPr>
        <w:t>
      "21000" сандары "16898" сандарымен ауыстырылсын;</w:t>
      </w:r>
    </w:p>
    <w:p>
      <w:pPr>
        <w:spacing w:after="0"/>
        <w:ind w:left="0"/>
        <w:jc w:val="both"/>
      </w:pPr>
      <w:r>
        <w:rPr>
          <w:rFonts w:ascii="Times New Roman"/>
          <w:b w:val="false"/>
          <w:i w:val="false"/>
          <w:color w:val="000000"/>
          <w:sz w:val="28"/>
        </w:rPr>
        <w:t>
      "2464748" сандары "2474492" сандарымен ауыстырылсын;</w:t>
      </w:r>
    </w:p>
    <w:p>
      <w:pPr>
        <w:spacing w:after="0"/>
        <w:ind w:left="0"/>
        <w:jc w:val="both"/>
      </w:pPr>
      <w:r>
        <w:rPr>
          <w:rFonts w:ascii="Times New Roman"/>
          <w:b w:val="false"/>
          <w:i w:val="false"/>
          <w:color w:val="000000"/>
          <w:sz w:val="28"/>
        </w:rPr>
        <w:t>
      "71939" сандары "62437" сандарымен ауыстырылсын;</w:t>
      </w:r>
    </w:p>
    <w:p>
      <w:pPr>
        <w:spacing w:after="0"/>
        <w:ind w:left="0"/>
        <w:jc w:val="both"/>
      </w:pPr>
      <w:r>
        <w:rPr>
          <w:rFonts w:ascii="Times New Roman"/>
          <w:b w:val="false"/>
          <w:i w:val="false"/>
          <w:color w:val="000000"/>
          <w:sz w:val="28"/>
        </w:rPr>
        <w:t>
      "773078" сандары "771891" сандарымен ауыстырылсын;</w:t>
      </w:r>
    </w:p>
    <w:p>
      <w:pPr>
        <w:spacing w:after="0"/>
        <w:ind w:left="0"/>
        <w:jc w:val="both"/>
      </w:pPr>
      <w:r>
        <w:rPr>
          <w:rFonts w:ascii="Times New Roman"/>
          <w:b w:val="false"/>
          <w:i w:val="false"/>
          <w:color w:val="000000"/>
          <w:sz w:val="28"/>
        </w:rPr>
        <w:t>
      он үшінші абзац алынып тасталсын;</w:t>
      </w:r>
    </w:p>
    <w:p>
      <w:pPr>
        <w:spacing w:after="0"/>
        <w:ind w:left="0"/>
        <w:jc w:val="both"/>
      </w:pPr>
      <w:r>
        <w:rPr>
          <w:rFonts w:ascii="Times New Roman"/>
          <w:b w:val="false"/>
          <w:i w:val="false"/>
          <w:color w:val="000000"/>
          <w:sz w:val="28"/>
        </w:rPr>
        <w:t>
      "3506783" сандары "3576804"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"2522645" сандары "2424140" сандарымен ауыстырылсын;</w:t>
      </w:r>
    </w:p>
    <w:p>
      <w:pPr>
        <w:spacing w:after="0"/>
        <w:ind w:left="0"/>
        <w:jc w:val="both"/>
      </w:pPr>
      <w:r>
        <w:rPr>
          <w:rFonts w:ascii="Times New Roman"/>
          <w:b w:val="false"/>
          <w:i w:val="false"/>
          <w:color w:val="000000"/>
          <w:sz w:val="28"/>
        </w:rPr>
        <w:t>
      "1961321" сандары "1884657" сандарымен ауыстырылсын;</w:t>
      </w:r>
    </w:p>
    <w:p>
      <w:pPr>
        <w:spacing w:after="0"/>
        <w:ind w:left="0"/>
        <w:jc w:val="both"/>
      </w:pPr>
      <w:r>
        <w:rPr>
          <w:rFonts w:ascii="Times New Roman"/>
          <w:b w:val="false"/>
          <w:i w:val="false"/>
          <w:color w:val="000000"/>
          <w:sz w:val="28"/>
        </w:rPr>
        <w:t>
      "2173806" сандары "2090168" сандарымен ауыстырылсын;</w:t>
      </w:r>
    </w:p>
    <w:p>
      <w:pPr>
        <w:spacing w:after="0"/>
        <w:ind w:left="0"/>
        <w:jc w:val="both"/>
      </w:pPr>
      <w:r>
        <w:rPr>
          <w:rFonts w:ascii="Times New Roman"/>
          <w:b w:val="false"/>
          <w:i w:val="false"/>
          <w:color w:val="000000"/>
          <w:sz w:val="28"/>
        </w:rPr>
        <w:t>
      "712161" сандары "605606" сандарымен ауыстырылсын;</w:t>
      </w:r>
    </w:p>
    <w:p>
      <w:pPr>
        <w:spacing w:after="0"/>
        <w:ind w:left="0"/>
        <w:jc w:val="both"/>
      </w:pPr>
      <w:r>
        <w:rPr>
          <w:rFonts w:ascii="Times New Roman"/>
          <w:b w:val="false"/>
          <w:i w:val="false"/>
          <w:color w:val="000000"/>
          <w:sz w:val="28"/>
        </w:rPr>
        <w:t>
      "194777" сандары "189777" сандарымен ауыстырылсын;</w:t>
      </w:r>
    </w:p>
    <w:p>
      <w:pPr>
        <w:spacing w:after="0"/>
        <w:ind w:left="0"/>
        <w:jc w:val="both"/>
      </w:pPr>
      <w:r>
        <w:rPr>
          <w:rFonts w:ascii="Times New Roman"/>
          <w:b w:val="false"/>
          <w:i w:val="false"/>
          <w:color w:val="000000"/>
          <w:sz w:val="28"/>
        </w:rPr>
        <w:t>
      "1787162" сандары "2704162" сандарымен ауыстырылсын;</w:t>
      </w:r>
    </w:p>
    <w:p>
      <w:pPr>
        <w:spacing w:after="0"/>
        <w:ind w:left="0"/>
        <w:jc w:val="both"/>
      </w:pPr>
      <w:r>
        <w:rPr>
          <w:rFonts w:ascii="Times New Roman"/>
          <w:b w:val="false"/>
          <w:i w:val="false"/>
          <w:color w:val="000000"/>
          <w:sz w:val="28"/>
        </w:rPr>
        <w:t>
      "614239" сандары "713674" сандарымен ауыстырылсын;</w:t>
      </w:r>
    </w:p>
    <w:p>
      <w:pPr>
        <w:spacing w:after="0"/>
        <w:ind w:left="0"/>
        <w:jc w:val="both"/>
      </w:pPr>
      <w:r>
        <w:rPr>
          <w:rFonts w:ascii="Times New Roman"/>
          <w:b w:val="false"/>
          <w:i w:val="false"/>
          <w:color w:val="000000"/>
          <w:sz w:val="28"/>
        </w:rPr>
        <w:t>
      "237830" сандары "236697" сандарымен ауыстырылсын;</w:t>
      </w:r>
    </w:p>
    <w:p>
      <w:pPr>
        <w:spacing w:after="0"/>
        <w:ind w:left="0"/>
        <w:jc w:val="both"/>
      </w:pPr>
      <w:r>
        <w:rPr>
          <w:rFonts w:ascii="Times New Roman"/>
          <w:b w:val="false"/>
          <w:i w:val="false"/>
          <w:color w:val="000000"/>
          <w:sz w:val="28"/>
        </w:rPr>
        <w:t>
      он бесінші абзац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"166436" сандары "172822" сандарымен ауыстырылсын;</w:t>
      </w:r>
    </w:p>
    <w:p>
      <w:pPr>
        <w:spacing w:after="0"/>
        <w:ind w:left="0"/>
        <w:jc w:val="both"/>
      </w:pPr>
      <w:r>
        <w:rPr>
          <w:rFonts w:ascii="Times New Roman"/>
          <w:b w:val="false"/>
          <w:i w:val="false"/>
          <w:color w:val="000000"/>
          <w:sz w:val="28"/>
        </w:rPr>
        <w:t>
      "106882" сандары "116782" сандарымен ауыстырылсын;</w:t>
      </w:r>
    </w:p>
    <w:p>
      <w:pPr>
        <w:spacing w:after="0"/>
        <w:ind w:left="0"/>
        <w:jc w:val="both"/>
      </w:pPr>
      <w:r>
        <w:rPr>
          <w:rFonts w:ascii="Times New Roman"/>
          <w:b w:val="false"/>
          <w:i w:val="false"/>
          <w:color w:val="000000"/>
          <w:sz w:val="28"/>
        </w:rPr>
        <w:t>
      "112501" сандары "106730" сандарымен ауыстырылсын;</w:t>
      </w:r>
    </w:p>
    <w:p>
      <w:pPr>
        <w:spacing w:after="0"/>
        <w:ind w:left="0"/>
        <w:jc w:val="both"/>
      </w:pPr>
      <w:r>
        <w:rPr>
          <w:rFonts w:ascii="Times New Roman"/>
          <w:b w:val="false"/>
          <w:i w:val="false"/>
          <w:color w:val="000000"/>
          <w:sz w:val="28"/>
        </w:rPr>
        <w:t>
      "262320" сандары "259433" сандарымен ауыстырылсын;</w:t>
      </w:r>
    </w:p>
    <w:p>
      <w:pPr>
        <w:spacing w:after="0"/>
        <w:ind w:left="0"/>
        <w:jc w:val="both"/>
      </w:pPr>
      <w:r>
        <w:rPr>
          <w:rFonts w:ascii="Times New Roman"/>
          <w:b w:val="false"/>
          <w:i w:val="false"/>
          <w:color w:val="000000"/>
          <w:sz w:val="28"/>
        </w:rPr>
        <w:t>
      "2102868" сандары "1752611" сандарымен ауыстырылсын;</w:t>
      </w:r>
    </w:p>
    <w:p>
      <w:pPr>
        <w:spacing w:after="0"/>
        <w:ind w:left="0"/>
        <w:jc w:val="both"/>
      </w:pPr>
      <w:r>
        <w:rPr>
          <w:rFonts w:ascii="Times New Roman"/>
          <w:b w:val="false"/>
          <w:i w:val="false"/>
          <w:color w:val="000000"/>
          <w:sz w:val="28"/>
        </w:rPr>
        <w:t>
      "205492" сандары "169301" сандарымен ауыстырылсын;</w:t>
      </w:r>
    </w:p>
    <w:p>
      <w:pPr>
        <w:spacing w:after="0"/>
        <w:ind w:left="0"/>
        <w:jc w:val="both"/>
      </w:pPr>
      <w:r>
        <w:rPr>
          <w:rFonts w:ascii="Times New Roman"/>
          <w:b w:val="false"/>
          <w:i w:val="false"/>
          <w:color w:val="000000"/>
          <w:sz w:val="28"/>
        </w:rPr>
        <w:t>
      "1955285" сандары "3716882"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"1663989" сандары "1632640" сандарымен ауыстырылсын;</w:t>
      </w:r>
    </w:p>
    <w:p>
      <w:pPr>
        <w:spacing w:after="0"/>
        <w:ind w:left="0"/>
        <w:jc w:val="both"/>
      </w:pPr>
      <w:r>
        <w:rPr>
          <w:rFonts w:ascii="Times New Roman"/>
          <w:b w:val="false"/>
          <w:i w:val="false"/>
          <w:color w:val="000000"/>
          <w:sz w:val="28"/>
        </w:rPr>
        <w:t>
      "5097811" сандары "4912070" сандарымен ауыстырылсын;</w:t>
      </w:r>
    </w:p>
    <w:p>
      <w:pPr>
        <w:spacing w:after="0"/>
        <w:ind w:left="0"/>
        <w:jc w:val="both"/>
      </w:pPr>
      <w:r>
        <w:rPr>
          <w:rFonts w:ascii="Times New Roman"/>
          <w:b w:val="false"/>
          <w:i w:val="false"/>
          <w:color w:val="000000"/>
          <w:sz w:val="28"/>
        </w:rPr>
        <w:t>
      "11469873" сандары "13170361" сандарымен ауыстырылсын;</w:t>
      </w:r>
    </w:p>
    <w:p>
      <w:pPr>
        <w:spacing w:after="0"/>
        <w:ind w:left="0"/>
        <w:jc w:val="both"/>
      </w:pPr>
      <w:r>
        <w:rPr>
          <w:rFonts w:ascii="Times New Roman"/>
          <w:b w:val="false"/>
          <w:i w:val="false"/>
          <w:color w:val="000000"/>
          <w:sz w:val="28"/>
        </w:rPr>
        <w:t>
      "2754684" сандары "2737355" сандарымен ауыстырылсын;</w:t>
      </w:r>
    </w:p>
    <w:p>
      <w:pPr>
        <w:spacing w:after="0"/>
        <w:ind w:left="0"/>
        <w:jc w:val="both"/>
      </w:pPr>
      <w:r>
        <w:rPr>
          <w:rFonts w:ascii="Times New Roman"/>
          <w:b w:val="false"/>
          <w:i w:val="false"/>
          <w:color w:val="000000"/>
          <w:sz w:val="28"/>
        </w:rPr>
        <w:t>
      "4124187" сандары "4508635"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"202912" сандары "81470" сандарымен ауыстырылсын;</w:t>
      </w:r>
    </w:p>
    <w:bookmarkStart w:name="z11"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12" w:id="3"/>
    <w:p>
      <w:pPr>
        <w:spacing w:after="0"/>
        <w:ind w:left="0"/>
        <w:jc w:val="both"/>
      </w:pP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p>
    <w:bookmarkEnd w:id="3"/>
    <w:bookmarkStart w:name="z13"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ХХV cессиясы) 2018</w:t>
            </w:r>
            <w:r>
              <w:br/>
            </w:r>
            <w:r>
              <w:rPr>
                <w:rFonts w:ascii="Times New Roman"/>
                <w:b w:val="false"/>
                <w:i w:val="false"/>
                <w:color w:val="000000"/>
                <w:sz w:val="20"/>
              </w:rPr>
              <w:t>жылғы 21 қарашадағы</w:t>
            </w:r>
            <w:r>
              <w:br/>
            </w:r>
            <w:r>
              <w:rPr>
                <w:rFonts w:ascii="Times New Roman"/>
                <w:b w:val="false"/>
                <w:i w:val="false"/>
                <w:color w:val="000000"/>
                <w:sz w:val="20"/>
              </w:rPr>
              <w:t>№ 271/25 шешiмiне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w:t>
            </w:r>
            <w:r>
              <w:br/>
            </w:r>
            <w:r>
              <w:rPr>
                <w:rFonts w:ascii="Times New Roman"/>
                <w:b w:val="false"/>
                <w:i w:val="false"/>
                <w:color w:val="000000"/>
                <w:sz w:val="20"/>
              </w:rPr>
              <w:t>жылғы 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r>
        <w:br/>
      </w:r>
      <w:r>
        <w:rPr>
          <w:rFonts w:ascii="Times New Roman"/>
          <w:b/>
          <w:i w:val="false"/>
          <w:color w:val="000000"/>
        </w:rPr>
        <w:t>(өзгерiстермен)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156 048 806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30 109 646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8 731 244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8 731 244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7 354 176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7 354 176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14 024 226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13 974 226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1 209 160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124 722 687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28 902 736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28 902 736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95 819 951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95 819 951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5"/>
        <w:gridCol w:w="926"/>
        <w:gridCol w:w="6454"/>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155 762 179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1 413 957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19 596 848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7 970 648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6 376 056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7 755 226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6 020 130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6 731 738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3 126 393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2 091 423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2 091 423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3 107 144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1 976 014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33 004 812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6 796 727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3 342 961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3 968 429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1 058 027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7 506 282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7 506 282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12 619 966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11 482 059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3 519 018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3 402 069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529 963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529 963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3 127 145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3 127 145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3 010 693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771 891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2 154 228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12 688 872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2 493 321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1 764 866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1 789 552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ХХV cессиясы) 2018</w:t>
            </w:r>
            <w:r>
              <w:br/>
            </w:r>
            <w:r>
              <w:rPr>
                <w:rFonts w:ascii="Times New Roman"/>
                <w:b w:val="false"/>
                <w:i w:val="false"/>
                <w:color w:val="000000"/>
                <w:sz w:val="20"/>
              </w:rPr>
              <w:t>жылғы 21 қарашадағы</w:t>
            </w:r>
            <w:r>
              <w:br/>
            </w:r>
            <w:r>
              <w:rPr>
                <w:rFonts w:ascii="Times New Roman"/>
                <w:b w:val="false"/>
                <w:i w:val="false"/>
                <w:color w:val="000000"/>
                <w:sz w:val="20"/>
              </w:rPr>
              <w:t>№ 271/25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w:t>
            </w:r>
            <w:r>
              <w:br/>
            </w:r>
            <w:r>
              <w:rPr>
                <w:rFonts w:ascii="Times New Roman"/>
                <w:b w:val="false"/>
                <w:i w:val="false"/>
                <w:color w:val="000000"/>
                <w:sz w:val="20"/>
              </w:rPr>
              <w:t>жылғы 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облыстық бюджет</w:t>
      </w:r>
      <w:r>
        <w:br/>
      </w:r>
      <w:r>
        <w:rPr>
          <w:rFonts w:ascii="Times New Roman"/>
          <w:b/>
          <w:i w:val="false"/>
          <w:color w:val="000000"/>
        </w:rPr>
        <w:t>(өзгерiстермен)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109 722 310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33 260 483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75 057 734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28 950 769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28 950 769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46 106 965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46 106 965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109 392 561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2 162 714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1 356 334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1 197 110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15 581 250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4 978 061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4 248 498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2 561 291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6 256 953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833 058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902 493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2 969 820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3 241 011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2 087 145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2 087 145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918 460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6 078 844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3 194 605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1 031 640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3 211 130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3 211 130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3 125 475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3 125 475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6 876 080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6 769 739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1 205 985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2 843 256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2 448 270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2 378 577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2 378 577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26 847 419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2 013 609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24 462 904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21 946 285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21 937 092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