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f205" w14:textId="177f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2016 жылғы 6 желтоқсандағы "Павлодар облысының ортақ су пайдалану қағидалары туралы" № 70/9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2018 жылғы 21 қарашадағы № 281/25 шешімі. Павлодар облысының Әділет департаментінде 2018 жылғы 6 желтоқсанда № 6137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 Ауыл шаруашылығы министрінің 2015 жылғы 20 наурыздағы "Ортақ су пайдаланудың үлгілік қағидаларын бекіту туралы" № 19-1/252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2016 жылғы 6 желтоқсандағы "Павлодар облысының ортақ су пайдалану қағидалары туралы" № 70/9 (Нормативтік құқықтық актілерді мемлекеттік тіркеу тізілімінде № 5323 болып тіркелген, 2017 жылғы 17 қаңтарда Қазақстан Республикасы нормативтiк құқықтық актiлерiнiң эталондық бақылау банкiнде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Азаматтардың өмірі мен денсаулығын сақтау мақсатында өңірлік жағдайлардың ерекшеліктерін ескере отырып: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тыйым салу және ескерту белгілері орнатылған жерлерде шомылу;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2015 жылғы 19 қаңтардағы "Су айдындарындағы қауіпсіздік қағидаларын бекіту туралы" № 34 бұйрығының талаптарына сәйкес, демалу мен шомылу алаңдары үшін қауіпті және жабдықталмаған су айдындарында Қазақстан Республикасы Ішкі істер министрлігінің аумақтық бөлімшелері және жергілікті атқарушы органдар тыйым салу және ескерту белгілерін орнатады;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халықтың санитариялық-эпидемиологиялық салауаттылығы саласындағы уәкілетті орган тыйым салған немесе шектеу қойған жер үсті және жер асты су объектілерінен ауыз су мен тұрмыстық қажеттіліктерге арналған су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тиісті тыйым салу немесе ескерту белгілері орнатылған жерлерде шағын кемелерде және басқа жүзу құралдарында жүзу жүзеге асырылмайтыны айқындалсын;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 суаруға санитарлық қорғау аймақтарында және суат алаңдары мен су объектiлерiнiң ластануы мен қоқыстануын болғызбайтын басқа да құрылғылар болмаған жағдайда жол берілмейді.".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экология және қоршаған ортаны қорғау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