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6afb" w14:textId="14d6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2018 жылғы 13 желтоқсандағы № 297/26 шешімі. Павлодар облысының Әділет департаментінде 2018 жылғы 14 желтоқсанда № 6165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2015 жылғы 4 мамырдағы "Павлодар облысы бойынша тексеру комиссиясы" мемлекеттік мекемесі туралы ережені бекіту туралы" № 349/41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4506 болып тіркелген, 2015 жылы 5 маусымда "Регион.kz" газетінде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облыстық мәслихатының 2016 жылғы 3 ақпандағы "Павлодар облыстық мәслихаттың 2015 жылғы 4 мамырдағы (V сайланған XLI (кезектен тыс) сессиясы) "Павлодар облысы бойынша тексеру комиссиясы" мемлекеттік мекемесі туралы ережені бекіту туралы" № 349/41 шешіміне өзгерістер енгізу туралы" № 430/48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4921 болып тіркелген, 2016 жылы 17 ақпанда "Әділет" ақпараттық-құқықтық жүйесінде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экономика және бюджет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Тұрлыбаев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Бексейітова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