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ce09d" w14:textId="a4ce0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облыстық бюджет туралы</w:t>
      </w:r>
    </w:p>
    <w:p>
      <w:pPr>
        <w:spacing w:after="0"/>
        <w:ind w:left="0"/>
        <w:jc w:val="both"/>
      </w:pPr>
      <w:r>
        <w:rPr>
          <w:rFonts w:ascii="Times New Roman"/>
          <w:b w:val="false"/>
          <w:i w:val="false"/>
          <w:color w:val="000000"/>
          <w:sz w:val="28"/>
        </w:rPr>
        <w:t>Павлодар облыстық мәслихатының 2018 жылғы 13 желтоқсандағы № 288/26 шешімі. Павлодар облысының Әділет департаментінде 2018 жылғы 20 желтоқсанда № 6178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4-тармағына</w:t>
      </w:r>
      <w:r>
        <w:rPr>
          <w:rFonts w:ascii="Times New Roman"/>
          <w:b w:val="false"/>
          <w:i w:val="false"/>
          <w:color w:val="000000"/>
          <w:sz w:val="28"/>
        </w:rPr>
        <w:t xml:space="preserve"> сәйкес, Павлодар облыстық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2019 - 2021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-қосымшаларға сәйкес, соның ішінде 2019 жылға арналған келесі көлемдерде бекітілсін:</w:t>
      </w:r>
    </w:p>
    <w:bookmarkEnd w:id="1"/>
    <w:p>
      <w:pPr>
        <w:spacing w:after="0"/>
        <w:ind w:left="0"/>
        <w:jc w:val="both"/>
      </w:pPr>
      <w:r>
        <w:rPr>
          <w:rFonts w:ascii="Times New Roman"/>
          <w:b w:val="false"/>
          <w:i w:val="false"/>
          <w:color w:val="000000"/>
          <w:sz w:val="28"/>
        </w:rPr>
        <w:t>
      1) кірістер – 197409217 мың теңге, соның ішінде:</w:t>
      </w:r>
    </w:p>
    <w:p>
      <w:pPr>
        <w:spacing w:after="0"/>
        <w:ind w:left="0"/>
        <w:jc w:val="both"/>
      </w:pPr>
      <w:r>
        <w:rPr>
          <w:rFonts w:ascii="Times New Roman"/>
          <w:b w:val="false"/>
          <w:i w:val="false"/>
          <w:color w:val="000000"/>
          <w:sz w:val="28"/>
        </w:rPr>
        <w:t>
      салықтық түсімдер – 34263314 мың теңге;</w:t>
      </w:r>
    </w:p>
    <w:p>
      <w:pPr>
        <w:spacing w:after="0"/>
        <w:ind w:left="0"/>
        <w:jc w:val="both"/>
      </w:pPr>
      <w:r>
        <w:rPr>
          <w:rFonts w:ascii="Times New Roman"/>
          <w:b w:val="false"/>
          <w:i w:val="false"/>
          <w:color w:val="000000"/>
          <w:sz w:val="28"/>
        </w:rPr>
        <w:t>
      салықтық емес түсімдер – 1135868 мың теңге;</w:t>
      </w:r>
    </w:p>
    <w:p>
      <w:pPr>
        <w:spacing w:after="0"/>
        <w:ind w:left="0"/>
        <w:jc w:val="both"/>
      </w:pPr>
      <w:r>
        <w:rPr>
          <w:rFonts w:ascii="Times New Roman"/>
          <w:b w:val="false"/>
          <w:i w:val="false"/>
          <w:color w:val="000000"/>
          <w:sz w:val="28"/>
        </w:rPr>
        <w:t>
      негізгі капиталды сатудан түсетін түсімдер – 75347 мың теңге;</w:t>
      </w:r>
    </w:p>
    <w:p>
      <w:pPr>
        <w:spacing w:after="0"/>
        <w:ind w:left="0"/>
        <w:jc w:val="both"/>
      </w:pPr>
      <w:r>
        <w:rPr>
          <w:rFonts w:ascii="Times New Roman"/>
          <w:b w:val="false"/>
          <w:i w:val="false"/>
          <w:color w:val="000000"/>
          <w:sz w:val="28"/>
        </w:rPr>
        <w:t>
      трансферттердің түсімдері – 161934688 мың теңге;</w:t>
      </w:r>
    </w:p>
    <w:p>
      <w:pPr>
        <w:spacing w:after="0"/>
        <w:ind w:left="0"/>
        <w:jc w:val="both"/>
      </w:pPr>
      <w:r>
        <w:rPr>
          <w:rFonts w:ascii="Times New Roman"/>
          <w:b w:val="false"/>
          <w:i w:val="false"/>
          <w:color w:val="000000"/>
          <w:sz w:val="28"/>
        </w:rPr>
        <w:t>
      2) шығындар – 198483693 мың теңге;</w:t>
      </w:r>
    </w:p>
    <w:p>
      <w:pPr>
        <w:spacing w:after="0"/>
        <w:ind w:left="0"/>
        <w:jc w:val="both"/>
      </w:pPr>
      <w:r>
        <w:rPr>
          <w:rFonts w:ascii="Times New Roman"/>
          <w:b w:val="false"/>
          <w:i w:val="false"/>
          <w:color w:val="000000"/>
          <w:sz w:val="28"/>
        </w:rPr>
        <w:t>
      3) таза бюджеттік кредиттеу – 5003915 мың теңге, соның ішінде:</w:t>
      </w:r>
    </w:p>
    <w:p>
      <w:pPr>
        <w:spacing w:after="0"/>
        <w:ind w:left="0"/>
        <w:jc w:val="both"/>
      </w:pPr>
      <w:r>
        <w:rPr>
          <w:rFonts w:ascii="Times New Roman"/>
          <w:b w:val="false"/>
          <w:i w:val="false"/>
          <w:color w:val="000000"/>
          <w:sz w:val="28"/>
        </w:rPr>
        <w:t>
      бюджеттік кредиттер – 10088514 мың теңге;</w:t>
      </w:r>
    </w:p>
    <w:p>
      <w:pPr>
        <w:spacing w:after="0"/>
        <w:ind w:left="0"/>
        <w:jc w:val="both"/>
      </w:pPr>
      <w:r>
        <w:rPr>
          <w:rFonts w:ascii="Times New Roman"/>
          <w:b w:val="false"/>
          <w:i w:val="false"/>
          <w:color w:val="000000"/>
          <w:sz w:val="28"/>
        </w:rPr>
        <w:t>
      бюджеттік кредиттерді өтеу – 5084599 мың теңге;</w:t>
      </w:r>
    </w:p>
    <w:p>
      <w:pPr>
        <w:spacing w:after="0"/>
        <w:ind w:left="0"/>
        <w:jc w:val="both"/>
      </w:pPr>
      <w:r>
        <w:rPr>
          <w:rFonts w:ascii="Times New Roman"/>
          <w:b w:val="false"/>
          <w:i w:val="false"/>
          <w:color w:val="000000"/>
          <w:sz w:val="28"/>
        </w:rPr>
        <w:t>
      4) қаржы активтерімен операциялар бойынша сальдо – -794343 мың теңге, соның ішінде:</w:t>
      </w:r>
    </w:p>
    <w:p>
      <w:pPr>
        <w:spacing w:after="0"/>
        <w:ind w:left="0"/>
        <w:jc w:val="both"/>
      </w:pPr>
      <w:r>
        <w:rPr>
          <w:rFonts w:ascii="Times New Roman"/>
          <w:b w:val="false"/>
          <w:i w:val="false"/>
          <w:color w:val="000000"/>
          <w:sz w:val="28"/>
        </w:rPr>
        <w:t>
      қаржы активтерін сатып алу – 435657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1230000 мың теңге;</w:t>
      </w:r>
    </w:p>
    <w:p>
      <w:pPr>
        <w:spacing w:after="0"/>
        <w:ind w:left="0"/>
        <w:jc w:val="both"/>
      </w:pPr>
      <w:r>
        <w:rPr>
          <w:rFonts w:ascii="Times New Roman"/>
          <w:b w:val="false"/>
          <w:i w:val="false"/>
          <w:color w:val="000000"/>
          <w:sz w:val="28"/>
        </w:rPr>
        <w:t>
      5) бюджет тапшылығы (профициті) – -5284048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- 5284048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облыстық мәслихатының 15.03.2019 </w:t>
      </w:r>
      <w:r>
        <w:rPr>
          <w:rFonts w:ascii="Times New Roman"/>
          <w:b w:val="false"/>
          <w:i w:val="false"/>
          <w:color w:val="000000"/>
          <w:sz w:val="28"/>
        </w:rPr>
        <w:t>№ 328/29</w:t>
      </w:r>
      <w:r>
        <w:rPr>
          <w:rFonts w:ascii="Times New Roman"/>
          <w:b w:val="false"/>
          <w:i w:val="false"/>
          <w:color w:val="ff0000"/>
          <w:sz w:val="28"/>
        </w:rPr>
        <w:t xml:space="preserve"> (01.01.2019 бастап қолданысқа енгізіледі); 14.06.2019 </w:t>
      </w:r>
      <w:r>
        <w:rPr>
          <w:rFonts w:ascii="Times New Roman"/>
          <w:b w:val="false"/>
          <w:i w:val="false"/>
          <w:color w:val="000000"/>
          <w:sz w:val="28"/>
        </w:rPr>
        <w:t>№ 345/31</w:t>
      </w:r>
      <w:r>
        <w:rPr>
          <w:rFonts w:ascii="Times New Roman"/>
          <w:b w:val="false"/>
          <w:i w:val="false"/>
          <w:color w:val="ff0000"/>
          <w:sz w:val="28"/>
        </w:rPr>
        <w:t xml:space="preserve"> (01.01.2019 бастап қолданысқа енгізіледі); 27.09.2019 </w:t>
      </w:r>
      <w:r>
        <w:rPr>
          <w:rFonts w:ascii="Times New Roman"/>
          <w:b w:val="false"/>
          <w:i w:val="false"/>
          <w:color w:val="000000"/>
          <w:sz w:val="28"/>
        </w:rPr>
        <w:t>№ 378/34</w:t>
      </w:r>
      <w:r>
        <w:rPr>
          <w:rFonts w:ascii="Times New Roman"/>
          <w:b w:val="false"/>
          <w:i w:val="false"/>
          <w:color w:val="ff0000"/>
          <w:sz w:val="28"/>
        </w:rPr>
        <w:t xml:space="preserve"> (01.01.2019 бастап қолданысқа енгізіледі); 08.11.2019 </w:t>
      </w:r>
      <w:r>
        <w:rPr>
          <w:rFonts w:ascii="Times New Roman"/>
          <w:b w:val="false"/>
          <w:i w:val="false"/>
          <w:color w:val="000000"/>
          <w:sz w:val="28"/>
        </w:rPr>
        <w:t>№ 406/35</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Аудандар (облыстық маңызы бар қала) бюджеттеріне салықтан түскен түсімдердің жалпы сомасын 2019 жылға келесі көлемдерде үлестіру бекітілсін:</w:t>
      </w:r>
    </w:p>
    <w:bookmarkEnd w:id="2"/>
    <w:p>
      <w:pPr>
        <w:spacing w:after="0"/>
        <w:ind w:left="0"/>
        <w:jc w:val="both"/>
      </w:pPr>
      <w:r>
        <w:rPr>
          <w:rFonts w:ascii="Times New Roman"/>
          <w:b w:val="false"/>
          <w:i w:val="false"/>
          <w:color w:val="000000"/>
          <w:sz w:val="28"/>
        </w:rPr>
        <w:t>
      1) төлем көзінен салық салынбайтын табыстардан жеке табыс салығы бойынша:</w:t>
      </w:r>
    </w:p>
    <w:p>
      <w:pPr>
        <w:spacing w:after="0"/>
        <w:ind w:left="0"/>
        <w:jc w:val="both"/>
      </w:pPr>
      <w:r>
        <w:rPr>
          <w:rFonts w:ascii="Times New Roman"/>
          <w:b w:val="false"/>
          <w:i w:val="false"/>
          <w:color w:val="000000"/>
          <w:sz w:val="28"/>
        </w:rPr>
        <w:t>
      Аққулы, Ақтоғай, Баянауыл, Железин, Ертіс, Май, Павлодар, Тереңкөл, Успен, Шарбақты аудандарына, Ақсу, Павлодар, Екібастұз қалаларына – 100 пайыз;</w:t>
      </w:r>
    </w:p>
    <w:p>
      <w:pPr>
        <w:spacing w:after="0"/>
        <w:ind w:left="0"/>
        <w:jc w:val="both"/>
      </w:pPr>
      <w:r>
        <w:rPr>
          <w:rFonts w:ascii="Times New Roman"/>
          <w:b w:val="false"/>
          <w:i w:val="false"/>
          <w:color w:val="000000"/>
          <w:sz w:val="28"/>
        </w:rPr>
        <w:t>
      2) төлем көзінен салық салынатын табыстардан және шетел азаматтарының төлем көзінен салық салынбайтын табыстарынан жеке табыс салығы бойынша:</w:t>
      </w:r>
    </w:p>
    <w:p>
      <w:pPr>
        <w:spacing w:after="0"/>
        <w:ind w:left="0"/>
        <w:jc w:val="both"/>
      </w:pPr>
      <w:r>
        <w:rPr>
          <w:rFonts w:ascii="Times New Roman"/>
          <w:b w:val="false"/>
          <w:i w:val="false"/>
          <w:color w:val="000000"/>
          <w:sz w:val="28"/>
        </w:rPr>
        <w:t>
      Аққулы, Ақтоғай, Баянауыл, Железин, Ертіс, Май, Павлодар, Тереңкөл, Успен, Шарбақты аудандарына, Ақсу қаласына – 100 пайыз, Павлодар қаласына – 54,3 пайыз, Екібастұз қаласына – 48,5 пайыз;</w:t>
      </w:r>
    </w:p>
    <w:p>
      <w:pPr>
        <w:spacing w:after="0"/>
        <w:ind w:left="0"/>
        <w:jc w:val="both"/>
      </w:pPr>
      <w:r>
        <w:rPr>
          <w:rFonts w:ascii="Times New Roman"/>
          <w:b w:val="false"/>
          <w:i w:val="false"/>
          <w:color w:val="000000"/>
          <w:sz w:val="28"/>
        </w:rPr>
        <w:t>
      3) әлеуметтік салық бойынша:</w:t>
      </w:r>
    </w:p>
    <w:p>
      <w:pPr>
        <w:spacing w:after="0"/>
        <w:ind w:left="0"/>
        <w:jc w:val="both"/>
      </w:pPr>
      <w:r>
        <w:rPr>
          <w:rFonts w:ascii="Times New Roman"/>
          <w:b w:val="false"/>
          <w:i w:val="false"/>
          <w:color w:val="000000"/>
          <w:sz w:val="28"/>
        </w:rPr>
        <w:t>
      Аққулы, Ақтоғай, Баянауыл, Железин, Ертіс, Май, Павлодар, Тереңкөл, Успен, Шарбақты аудандарына, Ақсу қаласына – 100 пайыз, Павлодар қаласына – 54,3 пайыз, Екібастұз қаласына – 48,5 пайыз.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Павлодар облыстық мәслихатының 15.03.2019 </w:t>
      </w:r>
      <w:r>
        <w:rPr>
          <w:rFonts w:ascii="Times New Roman"/>
          <w:b w:val="false"/>
          <w:i w:val="false"/>
          <w:color w:val="000000"/>
          <w:sz w:val="28"/>
        </w:rPr>
        <w:t>№ 328/29</w:t>
      </w:r>
      <w:r>
        <w:rPr>
          <w:rFonts w:ascii="Times New Roman"/>
          <w:b w:val="false"/>
          <w:i w:val="false"/>
          <w:color w:val="ff0000"/>
          <w:sz w:val="28"/>
        </w:rPr>
        <w:t xml:space="preserve"> (01.01.2019 бастап қолданысқа енгізіледі); 14.06.2019 </w:t>
      </w:r>
      <w:r>
        <w:rPr>
          <w:rFonts w:ascii="Times New Roman"/>
          <w:b w:val="false"/>
          <w:i w:val="false"/>
          <w:color w:val="000000"/>
          <w:sz w:val="28"/>
        </w:rPr>
        <w:t>№ 345/31</w:t>
      </w:r>
      <w:r>
        <w:rPr>
          <w:rFonts w:ascii="Times New Roman"/>
          <w:b w:val="false"/>
          <w:i w:val="false"/>
          <w:color w:val="ff0000"/>
          <w:sz w:val="28"/>
        </w:rPr>
        <w:t xml:space="preserve"> (01.01.2019 бастап қолданысқа енгізіледі); 27.09.2019 </w:t>
      </w:r>
      <w:r>
        <w:rPr>
          <w:rFonts w:ascii="Times New Roman"/>
          <w:b w:val="false"/>
          <w:i w:val="false"/>
          <w:color w:val="000000"/>
          <w:sz w:val="28"/>
        </w:rPr>
        <w:t>№ 378/34</w:t>
      </w:r>
      <w:r>
        <w:rPr>
          <w:rFonts w:ascii="Times New Roman"/>
          <w:b w:val="false"/>
          <w:i w:val="false"/>
          <w:color w:val="ff0000"/>
          <w:sz w:val="28"/>
        </w:rPr>
        <w:t xml:space="preserve"> (01.01.2019 бастап қолданысқа енгізіледі); 08.11.2019 </w:t>
      </w:r>
      <w:r>
        <w:rPr>
          <w:rFonts w:ascii="Times New Roman"/>
          <w:b w:val="false"/>
          <w:i w:val="false"/>
          <w:color w:val="000000"/>
          <w:sz w:val="28"/>
        </w:rPr>
        <w:t>№ 406/35</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Облыстық маңызы бар қалалардың бюджеттерінен облыстық бюджетке салықтан түскен түсімдердің жалпы сомасын 2019 жылға келесі көлемдерде үлестіру бекітілсін:</w:t>
      </w:r>
    </w:p>
    <w:bookmarkEnd w:id="3"/>
    <w:p>
      <w:pPr>
        <w:spacing w:after="0"/>
        <w:ind w:left="0"/>
        <w:jc w:val="both"/>
      </w:pPr>
      <w:r>
        <w:rPr>
          <w:rFonts w:ascii="Times New Roman"/>
          <w:b w:val="false"/>
          <w:i w:val="false"/>
          <w:color w:val="000000"/>
          <w:sz w:val="28"/>
        </w:rPr>
        <w:t>
      1) төлем көзінен салық салынатын табыстардан және шетел азаматтарының төлем көзінен салық салынбайтын табыстарынан жеке табыс салығы бойынша:</w:t>
      </w:r>
    </w:p>
    <w:p>
      <w:pPr>
        <w:spacing w:after="0"/>
        <w:ind w:left="0"/>
        <w:jc w:val="both"/>
      </w:pPr>
      <w:r>
        <w:rPr>
          <w:rFonts w:ascii="Times New Roman"/>
          <w:b w:val="false"/>
          <w:i w:val="false"/>
          <w:color w:val="000000"/>
          <w:sz w:val="28"/>
        </w:rPr>
        <w:t>
      Павлодар қаласынан – 45,7 пайыз, Екібастұз қаласынан – 51,5 пайыз;</w:t>
      </w:r>
    </w:p>
    <w:p>
      <w:pPr>
        <w:spacing w:after="0"/>
        <w:ind w:left="0"/>
        <w:jc w:val="both"/>
      </w:pPr>
      <w:r>
        <w:rPr>
          <w:rFonts w:ascii="Times New Roman"/>
          <w:b w:val="false"/>
          <w:i w:val="false"/>
          <w:color w:val="000000"/>
          <w:sz w:val="28"/>
        </w:rPr>
        <w:t>
      2) әлеуметтік салық бойынша:</w:t>
      </w:r>
    </w:p>
    <w:p>
      <w:pPr>
        <w:spacing w:after="0"/>
        <w:ind w:left="0"/>
        <w:jc w:val="both"/>
      </w:pPr>
      <w:r>
        <w:rPr>
          <w:rFonts w:ascii="Times New Roman"/>
          <w:b w:val="false"/>
          <w:i w:val="false"/>
          <w:color w:val="000000"/>
          <w:sz w:val="28"/>
        </w:rPr>
        <w:t>
      Павлодар қаласынан – 45,7 пайыз, Екібастұз қаласынан – 51,5 пайыз.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Павлодар облыстық мәслихатының 15.03.2019 </w:t>
      </w:r>
      <w:r>
        <w:rPr>
          <w:rFonts w:ascii="Times New Roman"/>
          <w:b w:val="false"/>
          <w:i w:val="false"/>
          <w:color w:val="000000"/>
          <w:sz w:val="28"/>
        </w:rPr>
        <w:t>№ 328/29</w:t>
      </w:r>
      <w:r>
        <w:rPr>
          <w:rFonts w:ascii="Times New Roman"/>
          <w:b w:val="false"/>
          <w:i w:val="false"/>
          <w:color w:val="ff0000"/>
          <w:sz w:val="28"/>
        </w:rPr>
        <w:t xml:space="preserve"> (01.01.2019 бастап қолданысқа енгізіледі) ); 14.06.2019 </w:t>
      </w:r>
      <w:r>
        <w:rPr>
          <w:rFonts w:ascii="Times New Roman"/>
          <w:b w:val="false"/>
          <w:i w:val="false"/>
          <w:color w:val="000000"/>
          <w:sz w:val="28"/>
        </w:rPr>
        <w:t>№ 345/31</w:t>
      </w:r>
      <w:r>
        <w:rPr>
          <w:rFonts w:ascii="Times New Roman"/>
          <w:b w:val="false"/>
          <w:i w:val="false"/>
          <w:color w:val="ff0000"/>
          <w:sz w:val="28"/>
        </w:rPr>
        <w:t xml:space="preserve"> (01.01.2019 бастап қолданысқа енгізіледі); 27.09.2019 </w:t>
      </w:r>
      <w:r>
        <w:rPr>
          <w:rFonts w:ascii="Times New Roman"/>
          <w:b w:val="false"/>
          <w:i w:val="false"/>
          <w:color w:val="000000"/>
          <w:sz w:val="28"/>
        </w:rPr>
        <w:t>№ 378/34</w:t>
      </w:r>
      <w:r>
        <w:rPr>
          <w:rFonts w:ascii="Times New Roman"/>
          <w:b w:val="false"/>
          <w:i w:val="false"/>
          <w:color w:val="ff0000"/>
          <w:sz w:val="28"/>
        </w:rPr>
        <w:t xml:space="preserve"> (01.01.2019 бастап қолданысқа енгізіледі); 08.11.2019 </w:t>
      </w:r>
      <w:r>
        <w:rPr>
          <w:rFonts w:ascii="Times New Roman"/>
          <w:b w:val="false"/>
          <w:i w:val="false"/>
          <w:color w:val="000000"/>
          <w:sz w:val="28"/>
        </w:rPr>
        <w:t>№ 406/35</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2019 жылға арналған облыстық бюджетте қалалық бюджеттерден облыстық бюджетке жалпы 28950769 мың теңге сомада бюджеттік алымдар ескерілсін, соның ішінде:</w:t>
      </w:r>
    </w:p>
    <w:bookmarkEnd w:id="4"/>
    <w:tbl>
      <w:tblPr>
        <w:tblW w:w="0" w:type="auto"/>
        <w:tblCellSpacing w:w="0" w:type="auto"/>
        <w:tblBorders>
          <w:top w:val="none"/>
          <w:left w:val="none"/>
          <w:bottom w:val="none"/>
          <w:right w:val="none"/>
          <w:insideH w:val="none"/>
          <w:insideV w:val="none"/>
        </w:tblBorders>
      </w:tblPr>
      <w:tblGrid>
        <w:gridCol w:w="789"/>
        <w:gridCol w:w="11511"/>
      </w:tblGrid>
      <w:tr>
        <w:trPr>
          <w:trHeight w:val="30" w:hRule="atLeast"/>
        </w:trPr>
        <w:tc>
          <w:tcPr>
            <w:tcW w:w="7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1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25034431 мың теңге;</w:t>
            </w:r>
          </w:p>
        </w:tc>
      </w:tr>
      <w:tr>
        <w:trPr>
          <w:trHeight w:val="30" w:hRule="atLeast"/>
        </w:trPr>
        <w:tc>
          <w:tcPr>
            <w:tcW w:w="7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w:t>
            </w:r>
          </w:p>
        </w:tc>
        <w:tc>
          <w:tcPr>
            <w:tcW w:w="11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3916338 мың теңге.</w:t>
            </w:r>
          </w:p>
        </w:tc>
      </w:tr>
    </w:tbl>
    <w:bookmarkStart w:name="z6" w:id="5"/>
    <w:p>
      <w:pPr>
        <w:spacing w:after="0"/>
        <w:ind w:left="0"/>
        <w:jc w:val="both"/>
      </w:pPr>
      <w:r>
        <w:rPr>
          <w:rFonts w:ascii="Times New Roman"/>
          <w:b w:val="false"/>
          <w:i w:val="false"/>
          <w:color w:val="000000"/>
          <w:sz w:val="28"/>
        </w:rPr>
        <w:t>
      5. 2019 жылға арналған облыстық бюджетте аудандар (облыстық маңызы бар қала) бюджеттеріне облыстық бюджеттен берілетін субвенциялардың көлемі жалпы 27470442 мың теңге сомада ескерілсін, соның ішінде:</w:t>
      </w:r>
    </w:p>
    <w:bookmarkEnd w:id="5"/>
    <w:tbl>
      <w:tblPr>
        <w:tblW w:w="0" w:type="auto"/>
        <w:tblCellSpacing w:w="0" w:type="auto"/>
        <w:tblBorders>
          <w:top w:val="none"/>
          <w:left w:val="none"/>
          <w:bottom w:val="none"/>
          <w:right w:val="none"/>
          <w:insideH w:val="none"/>
          <w:insideV w:val="none"/>
        </w:tblBorders>
      </w:tblPr>
      <w:tblGrid>
        <w:gridCol w:w="2066"/>
        <w:gridCol w:w="10234"/>
      </w:tblGrid>
      <w:tr>
        <w:trPr>
          <w:trHeight w:val="30" w:hRule="atLeast"/>
        </w:trPr>
        <w:tc>
          <w:tcPr>
            <w:tcW w:w="20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Аққулы - </w:t>
            </w:r>
          </w:p>
        </w:tc>
        <w:tc>
          <w:tcPr>
            <w:tcW w:w="10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2516792 мың теңге;</w:t>
            </w:r>
          </w:p>
        </w:tc>
      </w:tr>
      <w:tr>
        <w:trPr>
          <w:trHeight w:val="30" w:hRule="atLeast"/>
        </w:trPr>
        <w:tc>
          <w:tcPr>
            <w:tcW w:w="20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w:t>
            </w:r>
          </w:p>
        </w:tc>
        <w:tc>
          <w:tcPr>
            <w:tcW w:w="10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2764584 мың теңге;</w:t>
            </w:r>
          </w:p>
        </w:tc>
      </w:tr>
      <w:tr>
        <w:trPr>
          <w:trHeight w:val="30" w:hRule="atLeast"/>
        </w:trPr>
        <w:tc>
          <w:tcPr>
            <w:tcW w:w="20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w:t>
            </w:r>
          </w:p>
        </w:tc>
        <w:tc>
          <w:tcPr>
            <w:tcW w:w="10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3090391 мың теңге;</w:t>
            </w:r>
          </w:p>
        </w:tc>
      </w:tr>
      <w:tr>
        <w:trPr>
          <w:trHeight w:val="30" w:hRule="atLeast"/>
        </w:trPr>
        <w:tc>
          <w:tcPr>
            <w:tcW w:w="20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Железин - </w:t>
            </w:r>
          </w:p>
        </w:tc>
        <w:tc>
          <w:tcPr>
            <w:tcW w:w="10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2727399 мың теңге;</w:t>
            </w:r>
          </w:p>
        </w:tc>
      </w:tr>
      <w:tr>
        <w:trPr>
          <w:trHeight w:val="30" w:hRule="atLeast"/>
        </w:trPr>
        <w:tc>
          <w:tcPr>
            <w:tcW w:w="20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Ертіс - </w:t>
            </w:r>
          </w:p>
        </w:tc>
        <w:tc>
          <w:tcPr>
            <w:tcW w:w="10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3069576 мың теңге;</w:t>
            </w:r>
          </w:p>
        </w:tc>
      </w:tr>
      <w:tr>
        <w:trPr>
          <w:trHeight w:val="30" w:hRule="atLeast"/>
        </w:trPr>
        <w:tc>
          <w:tcPr>
            <w:tcW w:w="20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 </w:t>
            </w:r>
          </w:p>
        </w:tc>
        <w:tc>
          <w:tcPr>
            <w:tcW w:w="10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2096447 мың теңге;</w:t>
            </w:r>
          </w:p>
        </w:tc>
      </w:tr>
      <w:tr>
        <w:trPr>
          <w:trHeight w:val="30" w:hRule="atLeast"/>
        </w:trPr>
        <w:tc>
          <w:tcPr>
            <w:tcW w:w="20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 </w:t>
            </w:r>
          </w:p>
        </w:tc>
        <w:tc>
          <w:tcPr>
            <w:tcW w:w="10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2986604 мың теңге;</w:t>
            </w:r>
          </w:p>
        </w:tc>
      </w:tr>
      <w:tr>
        <w:trPr>
          <w:trHeight w:val="30" w:hRule="atLeast"/>
        </w:trPr>
        <w:tc>
          <w:tcPr>
            <w:tcW w:w="20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Тереңкөл - </w:t>
            </w:r>
          </w:p>
        </w:tc>
        <w:tc>
          <w:tcPr>
            <w:tcW w:w="10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3248937 мың теңге;</w:t>
            </w:r>
          </w:p>
        </w:tc>
      </w:tr>
      <w:tr>
        <w:trPr>
          <w:trHeight w:val="30" w:hRule="atLeast"/>
        </w:trPr>
        <w:tc>
          <w:tcPr>
            <w:tcW w:w="20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Успен - </w:t>
            </w:r>
          </w:p>
        </w:tc>
        <w:tc>
          <w:tcPr>
            <w:tcW w:w="10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2213287 мың теңге;</w:t>
            </w:r>
          </w:p>
        </w:tc>
      </w:tr>
      <w:tr>
        <w:trPr>
          <w:trHeight w:val="30" w:hRule="atLeast"/>
        </w:trPr>
        <w:tc>
          <w:tcPr>
            <w:tcW w:w="20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Шарбақты - </w:t>
            </w:r>
          </w:p>
        </w:tc>
        <w:tc>
          <w:tcPr>
            <w:tcW w:w="10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2756425 мың теңге.</w:t>
            </w:r>
          </w:p>
        </w:tc>
      </w:tr>
    </w:tbl>
    <w:bookmarkStart w:name="z7" w:id="6"/>
    <w:p>
      <w:pPr>
        <w:spacing w:after="0"/>
        <w:ind w:left="0"/>
        <w:jc w:val="both"/>
      </w:pPr>
      <w:r>
        <w:rPr>
          <w:rFonts w:ascii="Times New Roman"/>
          <w:b w:val="false"/>
          <w:i w:val="false"/>
          <w:color w:val="000000"/>
          <w:sz w:val="28"/>
        </w:rPr>
        <w:t xml:space="preserve">
      6. 2019 жылға арналған жергілікті бюджеттің атқарылу үдерісінде секвестрге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6"/>
    <w:bookmarkStart w:name="z8" w:id="7"/>
    <w:p>
      <w:pPr>
        <w:spacing w:after="0"/>
        <w:ind w:left="0"/>
        <w:jc w:val="both"/>
      </w:pPr>
      <w:r>
        <w:rPr>
          <w:rFonts w:ascii="Times New Roman"/>
          <w:b w:val="false"/>
          <w:i w:val="false"/>
          <w:color w:val="000000"/>
          <w:sz w:val="28"/>
        </w:rPr>
        <w:t>
      7. 2019 жылға арналған облыстық бюджетте аудандық (облыстық маңызы бар қала) бюджеттеріне нысаналы ағымдағы трансферттер келесі көлемдерде қарастырылғаны ескерілсін:</w:t>
      </w:r>
    </w:p>
    <w:bookmarkEnd w:id="7"/>
    <w:p>
      <w:pPr>
        <w:spacing w:after="0"/>
        <w:ind w:left="0"/>
        <w:jc w:val="both"/>
      </w:pPr>
      <w:r>
        <w:rPr>
          <w:rFonts w:ascii="Times New Roman"/>
          <w:b w:val="false"/>
          <w:i w:val="false"/>
          <w:color w:val="000000"/>
          <w:sz w:val="28"/>
        </w:rPr>
        <w:t>
      1715863 мың теңге – білім беру саласындағы ағымдағы және күрделі сипаттағы шығыстарға;</w:t>
      </w:r>
    </w:p>
    <w:p>
      <w:pPr>
        <w:spacing w:after="0"/>
        <w:ind w:left="0"/>
        <w:jc w:val="both"/>
      </w:pPr>
      <w:r>
        <w:rPr>
          <w:rFonts w:ascii="Times New Roman"/>
          <w:b w:val="false"/>
          <w:i w:val="false"/>
          <w:color w:val="000000"/>
          <w:sz w:val="28"/>
        </w:rPr>
        <w:t>
      259151 мың теңге – Нәтижелі жұмыспен қамтуды және жаппай кәсіпкерлікті дамыту бағдарламасы шеңберінде еңбек нарығын дамытуға бағытталған іс-шараларды іске асыруға;</w:t>
      </w:r>
    </w:p>
    <w:p>
      <w:pPr>
        <w:spacing w:after="0"/>
        <w:ind w:left="0"/>
        <w:jc w:val="both"/>
      </w:pPr>
      <w:r>
        <w:rPr>
          <w:rFonts w:ascii="Times New Roman"/>
          <w:b w:val="false"/>
          <w:i w:val="false"/>
          <w:color w:val="000000"/>
          <w:sz w:val="28"/>
        </w:rPr>
        <w:t>
      67793 мың теңге – мүгедек балаларға арнаулы әлеуметтік қызметтер көрсетуге;</w:t>
      </w:r>
    </w:p>
    <w:p>
      <w:pPr>
        <w:spacing w:after="0"/>
        <w:ind w:left="0"/>
        <w:jc w:val="both"/>
      </w:pPr>
      <w:r>
        <w:rPr>
          <w:rFonts w:ascii="Times New Roman"/>
          <w:b w:val="false"/>
          <w:i w:val="false"/>
          <w:color w:val="000000"/>
          <w:sz w:val="28"/>
        </w:rPr>
        <w:t>
      1475371 мың теңге – елді мекендерді және туризм объектілерін абаттандыру және жарықтандыру бойынша іс-шараларды жүргізуге;</w:t>
      </w:r>
    </w:p>
    <w:p>
      <w:pPr>
        <w:spacing w:after="0"/>
        <w:ind w:left="0"/>
        <w:jc w:val="both"/>
      </w:pPr>
      <w:r>
        <w:rPr>
          <w:rFonts w:ascii="Times New Roman"/>
          <w:b w:val="false"/>
          <w:i w:val="false"/>
          <w:color w:val="000000"/>
          <w:sz w:val="28"/>
        </w:rPr>
        <w:t>
      143442 мың теңге – спорт саласындағы ағымдағы және күрделі сипаттағы шығыстарға;</w:t>
      </w:r>
    </w:p>
    <w:p>
      <w:pPr>
        <w:spacing w:after="0"/>
        <w:ind w:left="0"/>
        <w:jc w:val="both"/>
      </w:pPr>
      <w:r>
        <w:rPr>
          <w:rFonts w:ascii="Times New Roman"/>
          <w:b w:val="false"/>
          <w:i w:val="false"/>
          <w:color w:val="000000"/>
          <w:sz w:val="28"/>
        </w:rPr>
        <w:t>
      190000 мың теңге – футболдан спорт жарыстарына дайындалуға және қатысуға;</w:t>
      </w:r>
    </w:p>
    <w:p>
      <w:pPr>
        <w:spacing w:after="0"/>
        <w:ind w:left="0"/>
        <w:jc w:val="both"/>
      </w:pPr>
      <w:r>
        <w:rPr>
          <w:rFonts w:ascii="Times New Roman"/>
          <w:b w:val="false"/>
          <w:i w:val="false"/>
          <w:color w:val="000000"/>
          <w:sz w:val="28"/>
        </w:rPr>
        <w:t>
      20744 мың теңге – бруцеллез ауруына шалдыққан, санитариялық союға жіберілетін ауыл шаруашылығы малдарының құнын өтеуге;</w:t>
      </w:r>
    </w:p>
    <w:p>
      <w:pPr>
        <w:spacing w:after="0"/>
        <w:ind w:left="0"/>
        <w:jc w:val="both"/>
      </w:pPr>
      <w:r>
        <w:rPr>
          <w:rFonts w:ascii="Times New Roman"/>
          <w:b w:val="false"/>
          <w:i w:val="false"/>
          <w:color w:val="000000"/>
          <w:sz w:val="28"/>
        </w:rPr>
        <w:t>
      50435 мың теңге – ветеринарияның ведомстволық бағынысты ұйымдарының күрделі шығыстарына;</w:t>
      </w:r>
    </w:p>
    <w:p>
      <w:pPr>
        <w:spacing w:after="0"/>
        <w:ind w:left="0"/>
        <w:jc w:val="both"/>
      </w:pPr>
      <w:r>
        <w:rPr>
          <w:rFonts w:ascii="Times New Roman"/>
          <w:b w:val="false"/>
          <w:i w:val="false"/>
          <w:color w:val="000000"/>
          <w:sz w:val="28"/>
        </w:rPr>
        <w:t>
      73261 мың теңге – мемлекеттік коммуналдық қордың тұрғын үйлерін сатып алуға;</w:t>
      </w:r>
    </w:p>
    <w:p>
      <w:pPr>
        <w:spacing w:after="0"/>
        <w:ind w:left="0"/>
        <w:jc w:val="both"/>
      </w:pPr>
      <w:r>
        <w:rPr>
          <w:rFonts w:ascii="Times New Roman"/>
          <w:b w:val="false"/>
          <w:i w:val="false"/>
          <w:color w:val="000000"/>
          <w:sz w:val="28"/>
        </w:rPr>
        <w:t>
      43574 мың теңге – қала құрылысы жобасын түзетуге;</w:t>
      </w:r>
    </w:p>
    <w:p>
      <w:pPr>
        <w:spacing w:after="0"/>
        <w:ind w:left="0"/>
        <w:jc w:val="both"/>
      </w:pPr>
      <w:r>
        <w:rPr>
          <w:rFonts w:ascii="Times New Roman"/>
          <w:b w:val="false"/>
          <w:i w:val="false"/>
          <w:color w:val="000000"/>
          <w:sz w:val="28"/>
        </w:rPr>
        <w:t>
      1689089 мың теңге – аудандық маңызы бар автомобиль жолдарына және елді мекендердің көшелеріне күрделі, орташа және ағымдағы жөндеу жүргізуге;</w:t>
      </w:r>
    </w:p>
    <w:p>
      <w:pPr>
        <w:spacing w:after="0"/>
        <w:ind w:left="0"/>
        <w:jc w:val="both"/>
      </w:pPr>
      <w:r>
        <w:rPr>
          <w:rFonts w:ascii="Times New Roman"/>
          <w:b w:val="false"/>
          <w:i w:val="false"/>
          <w:color w:val="000000"/>
          <w:sz w:val="28"/>
        </w:rPr>
        <w:t>
      55000 мың теңге – жылумен жабдықтау жүйелерін күрделі жөндеуге;</w:t>
      </w:r>
    </w:p>
    <w:p>
      <w:pPr>
        <w:spacing w:after="0"/>
        <w:ind w:left="0"/>
        <w:jc w:val="both"/>
      </w:pPr>
      <w:r>
        <w:rPr>
          <w:rFonts w:ascii="Times New Roman"/>
          <w:b w:val="false"/>
          <w:i w:val="false"/>
          <w:color w:val="000000"/>
          <w:sz w:val="28"/>
        </w:rPr>
        <w:t>
      240000 мың теңге – коммуналдық меншікке мүлікті сатып алуға;</w:t>
      </w:r>
    </w:p>
    <w:p>
      <w:pPr>
        <w:spacing w:after="0"/>
        <w:ind w:left="0"/>
        <w:jc w:val="both"/>
      </w:pPr>
      <w:r>
        <w:rPr>
          <w:rFonts w:ascii="Times New Roman"/>
          <w:b w:val="false"/>
          <w:i w:val="false"/>
          <w:color w:val="000000"/>
          <w:sz w:val="28"/>
        </w:rPr>
        <w:t>
      428660 мың теңге – аз қамтылған көп балалы отбасыларға коммуналдық тұрғын үй қорының тұрғын үйін сатып алуға;</w:t>
      </w:r>
    </w:p>
    <w:p>
      <w:pPr>
        <w:spacing w:after="0"/>
        <w:ind w:left="0"/>
        <w:jc w:val="both"/>
      </w:pPr>
      <w:r>
        <w:rPr>
          <w:rFonts w:ascii="Times New Roman"/>
          <w:b w:val="false"/>
          <w:i w:val="false"/>
          <w:color w:val="000000"/>
          <w:sz w:val="28"/>
        </w:rPr>
        <w:t>
      7968 мың теңге – мәдениет саласындағы ағымдағы сипаттағы шығыстарға;</w:t>
      </w:r>
    </w:p>
    <w:p>
      <w:pPr>
        <w:spacing w:after="0"/>
        <w:ind w:left="0"/>
        <w:jc w:val="both"/>
      </w:pPr>
      <w:r>
        <w:rPr>
          <w:rFonts w:ascii="Times New Roman"/>
          <w:b w:val="false"/>
          <w:i w:val="false"/>
          <w:color w:val="000000"/>
          <w:sz w:val="28"/>
        </w:rPr>
        <w:t>
      124429 мың теңге –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549952 мың теңге – мемлекеттік атаулы әлеуметтік көмек төлеуге шығыстарды бірлесіп қаржыландыруға.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Павлодар облыстық мәслихатының 15.03.2019 </w:t>
      </w:r>
      <w:r>
        <w:rPr>
          <w:rFonts w:ascii="Times New Roman"/>
          <w:b w:val="false"/>
          <w:i w:val="false"/>
          <w:color w:val="000000"/>
          <w:sz w:val="28"/>
        </w:rPr>
        <w:t>№ 328/29</w:t>
      </w:r>
      <w:r>
        <w:rPr>
          <w:rFonts w:ascii="Times New Roman"/>
          <w:b w:val="false"/>
          <w:i w:val="false"/>
          <w:color w:val="ff0000"/>
          <w:sz w:val="28"/>
        </w:rPr>
        <w:t xml:space="preserve"> (01.01.2019 бастап қолданысқа енгізіледі); 14.06.2019 </w:t>
      </w:r>
      <w:r>
        <w:rPr>
          <w:rFonts w:ascii="Times New Roman"/>
          <w:b w:val="false"/>
          <w:i w:val="false"/>
          <w:color w:val="000000"/>
          <w:sz w:val="28"/>
        </w:rPr>
        <w:t>№ 345/31</w:t>
      </w:r>
      <w:r>
        <w:rPr>
          <w:rFonts w:ascii="Times New Roman"/>
          <w:b w:val="false"/>
          <w:i w:val="false"/>
          <w:color w:val="ff0000"/>
          <w:sz w:val="28"/>
        </w:rPr>
        <w:t xml:space="preserve"> (01.01.2019 бастап қолданысқа енгізіледі); 27.09.2019 </w:t>
      </w:r>
      <w:r>
        <w:rPr>
          <w:rFonts w:ascii="Times New Roman"/>
          <w:b w:val="false"/>
          <w:i w:val="false"/>
          <w:color w:val="000000"/>
          <w:sz w:val="28"/>
        </w:rPr>
        <w:t>№ 378/34</w:t>
      </w:r>
      <w:r>
        <w:rPr>
          <w:rFonts w:ascii="Times New Roman"/>
          <w:b w:val="false"/>
          <w:i w:val="false"/>
          <w:color w:val="ff0000"/>
          <w:sz w:val="28"/>
        </w:rPr>
        <w:t xml:space="preserve"> (01.01.2019 бастап қолданысқа енгізіледі); 08.11.2019 </w:t>
      </w:r>
      <w:r>
        <w:rPr>
          <w:rFonts w:ascii="Times New Roman"/>
          <w:b w:val="false"/>
          <w:i w:val="false"/>
          <w:color w:val="000000"/>
          <w:sz w:val="28"/>
        </w:rPr>
        <w:t>№ 406/35</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2019 жылға арналған облыстық бюджетте аудандық (облыстық маңызы бар қала) бюджеттеріне нысаналы даму трансферттері келесі көлемдерде қарастырылғаны ескерілсін:</w:t>
      </w:r>
    </w:p>
    <w:bookmarkEnd w:id="8"/>
    <w:p>
      <w:pPr>
        <w:spacing w:after="0"/>
        <w:ind w:left="0"/>
        <w:jc w:val="both"/>
      </w:pPr>
      <w:r>
        <w:rPr>
          <w:rFonts w:ascii="Times New Roman"/>
          <w:b w:val="false"/>
          <w:i w:val="false"/>
          <w:color w:val="000000"/>
          <w:sz w:val="28"/>
        </w:rPr>
        <w:t>
      135329 мың теңге – бастауыш, негізгі орта және жалпы орта білім беру объектілерін салуға және реконструкциялауға;</w:t>
      </w:r>
    </w:p>
    <w:p>
      <w:pPr>
        <w:spacing w:after="0"/>
        <w:ind w:left="0"/>
        <w:jc w:val="both"/>
      </w:pPr>
      <w:r>
        <w:rPr>
          <w:rFonts w:ascii="Times New Roman"/>
          <w:b w:val="false"/>
          <w:i w:val="false"/>
          <w:color w:val="000000"/>
          <w:sz w:val="28"/>
        </w:rPr>
        <w:t>
      726088 мың теңге – коммуналдық тұрғын үй қорының тұрғын үйлерін салуға және (немесе) реконструкциялауға;</w:t>
      </w:r>
    </w:p>
    <w:p>
      <w:pPr>
        <w:spacing w:after="0"/>
        <w:ind w:left="0"/>
        <w:jc w:val="both"/>
      </w:pPr>
      <w:r>
        <w:rPr>
          <w:rFonts w:ascii="Times New Roman"/>
          <w:b w:val="false"/>
          <w:i w:val="false"/>
          <w:color w:val="000000"/>
          <w:sz w:val="28"/>
        </w:rPr>
        <w:t>
      793779 мың теңге – инженерлік-коммуникациялық инфрақұрылымды дамытуға және (немесе) жайластыруға;</w:t>
      </w:r>
    </w:p>
    <w:p>
      <w:pPr>
        <w:spacing w:after="0"/>
        <w:ind w:left="0"/>
        <w:jc w:val="both"/>
      </w:pPr>
      <w:r>
        <w:rPr>
          <w:rFonts w:ascii="Times New Roman"/>
          <w:b w:val="false"/>
          <w:i w:val="false"/>
          <w:color w:val="000000"/>
          <w:sz w:val="28"/>
        </w:rPr>
        <w:t>
      3775473 мың теңге – ауылдық елді мекендерде сумен жабдықтау және су бұру жүйесін дамытуға;</w:t>
      </w:r>
    </w:p>
    <w:p>
      <w:pPr>
        <w:spacing w:after="0"/>
        <w:ind w:left="0"/>
        <w:jc w:val="both"/>
      </w:pPr>
      <w:r>
        <w:rPr>
          <w:rFonts w:ascii="Times New Roman"/>
          <w:b w:val="false"/>
          <w:i w:val="false"/>
          <w:color w:val="000000"/>
          <w:sz w:val="28"/>
        </w:rPr>
        <w:t>
      2192868 мың теңге - сумен жабдықтау және су бұру жүйесін дамытуға;</w:t>
      </w:r>
    </w:p>
    <w:p>
      <w:pPr>
        <w:spacing w:after="0"/>
        <w:ind w:left="0"/>
        <w:jc w:val="both"/>
      </w:pPr>
      <w:r>
        <w:rPr>
          <w:rFonts w:ascii="Times New Roman"/>
          <w:b w:val="false"/>
          <w:i w:val="false"/>
          <w:color w:val="000000"/>
          <w:sz w:val="28"/>
        </w:rPr>
        <w:t>
      117452 мың теңге – қалаларды абаттандыруды дамытуға;</w:t>
      </w:r>
    </w:p>
    <w:p>
      <w:pPr>
        <w:spacing w:after="0"/>
        <w:ind w:left="0"/>
        <w:jc w:val="both"/>
      </w:pPr>
      <w:r>
        <w:rPr>
          <w:rFonts w:ascii="Times New Roman"/>
          <w:b w:val="false"/>
          <w:i w:val="false"/>
          <w:color w:val="000000"/>
          <w:sz w:val="28"/>
        </w:rPr>
        <w:t>
      122881 мың теңге – ақпараттық жүйелер құруға;</w:t>
      </w:r>
    </w:p>
    <w:p>
      <w:pPr>
        <w:spacing w:after="0"/>
        <w:ind w:left="0"/>
        <w:jc w:val="both"/>
      </w:pPr>
      <w:r>
        <w:rPr>
          <w:rFonts w:ascii="Times New Roman"/>
          <w:b w:val="false"/>
          <w:i w:val="false"/>
          <w:color w:val="000000"/>
          <w:sz w:val="28"/>
        </w:rPr>
        <w:t>
      3094495 мың теңге – жылу-энергетикалық жүйені дамытуға;</w:t>
      </w:r>
    </w:p>
    <w:p>
      <w:pPr>
        <w:spacing w:after="0"/>
        <w:ind w:left="0"/>
        <w:jc w:val="both"/>
      </w:pPr>
      <w:r>
        <w:rPr>
          <w:rFonts w:ascii="Times New Roman"/>
          <w:b w:val="false"/>
          <w:i w:val="false"/>
          <w:color w:val="000000"/>
          <w:sz w:val="28"/>
        </w:rPr>
        <w:t>
      86046 мың теңге – Өңірлерді дамытудың 2020 жылға дейінгі бағдарламасы шеңберінде инженерлік инфрақұрылымды дамытуға;</w:t>
      </w:r>
    </w:p>
    <w:p>
      <w:pPr>
        <w:spacing w:after="0"/>
        <w:ind w:left="0"/>
        <w:jc w:val="both"/>
      </w:pPr>
      <w:r>
        <w:rPr>
          <w:rFonts w:ascii="Times New Roman"/>
          <w:b w:val="false"/>
          <w:i w:val="false"/>
          <w:color w:val="000000"/>
          <w:sz w:val="28"/>
        </w:rPr>
        <w:t>
      520557 мың теңге – спорт объектілерін дамытуға;</w:t>
      </w:r>
    </w:p>
    <w:p>
      <w:pPr>
        <w:spacing w:after="0"/>
        <w:ind w:left="0"/>
        <w:jc w:val="both"/>
      </w:pPr>
      <w:r>
        <w:rPr>
          <w:rFonts w:ascii="Times New Roman"/>
          <w:b w:val="false"/>
          <w:i w:val="false"/>
          <w:color w:val="000000"/>
          <w:sz w:val="28"/>
        </w:rPr>
        <w:t>
      2044690 мың теңге – коммуналдық шаруашылық объектілерін дамытуға;</w:t>
      </w:r>
    </w:p>
    <w:p>
      <w:pPr>
        <w:spacing w:after="0"/>
        <w:ind w:left="0"/>
        <w:jc w:val="both"/>
      </w:pPr>
      <w:r>
        <w:rPr>
          <w:rFonts w:ascii="Times New Roman"/>
          <w:b w:val="false"/>
          <w:i w:val="false"/>
          <w:color w:val="000000"/>
          <w:sz w:val="28"/>
        </w:rPr>
        <w:t>
      138137 мың теңге – мектепке дейінгі тәрбиелеу мен оқыту объектілерін реконструкциялауға;</w:t>
      </w:r>
    </w:p>
    <w:p>
      <w:pPr>
        <w:spacing w:after="0"/>
        <w:ind w:left="0"/>
        <w:jc w:val="both"/>
      </w:pPr>
      <w:r>
        <w:rPr>
          <w:rFonts w:ascii="Times New Roman"/>
          <w:b w:val="false"/>
          <w:i w:val="false"/>
          <w:color w:val="000000"/>
          <w:sz w:val="28"/>
        </w:rPr>
        <w:t>
      116075 мың теңге – моноқалаларда бюджеттік инвестициялық жобаларды іске асыруға.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Павлодар облыстық мәслихатының 15.03.2019 </w:t>
      </w:r>
      <w:r>
        <w:rPr>
          <w:rFonts w:ascii="Times New Roman"/>
          <w:b w:val="false"/>
          <w:i w:val="false"/>
          <w:color w:val="000000"/>
          <w:sz w:val="28"/>
        </w:rPr>
        <w:t>№ 328/29</w:t>
      </w:r>
      <w:r>
        <w:rPr>
          <w:rFonts w:ascii="Times New Roman"/>
          <w:b w:val="false"/>
          <w:i w:val="false"/>
          <w:color w:val="ff0000"/>
          <w:sz w:val="28"/>
        </w:rPr>
        <w:t xml:space="preserve"> (01.01.2019 бастап қолданысқа енгізіледі); 14.06.2019 </w:t>
      </w:r>
      <w:r>
        <w:rPr>
          <w:rFonts w:ascii="Times New Roman"/>
          <w:b w:val="false"/>
          <w:i w:val="false"/>
          <w:color w:val="000000"/>
          <w:sz w:val="28"/>
        </w:rPr>
        <w:t>№ 345/31</w:t>
      </w:r>
      <w:r>
        <w:rPr>
          <w:rFonts w:ascii="Times New Roman"/>
          <w:b w:val="false"/>
          <w:i w:val="false"/>
          <w:color w:val="ff0000"/>
          <w:sz w:val="28"/>
        </w:rPr>
        <w:t xml:space="preserve"> (01.01.2019 бастап қолданысқа енгізіледі); 27.09.2019 </w:t>
      </w:r>
      <w:r>
        <w:rPr>
          <w:rFonts w:ascii="Times New Roman"/>
          <w:b w:val="false"/>
          <w:i w:val="false"/>
          <w:color w:val="000000"/>
          <w:sz w:val="28"/>
        </w:rPr>
        <w:t>№ 378/34</w:t>
      </w:r>
      <w:r>
        <w:rPr>
          <w:rFonts w:ascii="Times New Roman"/>
          <w:b w:val="false"/>
          <w:i w:val="false"/>
          <w:color w:val="ff0000"/>
          <w:sz w:val="28"/>
        </w:rPr>
        <w:t xml:space="preserve"> (01.01.2019 бастап қолданысқа енгізіледі); 08.11.2019 </w:t>
      </w:r>
      <w:r>
        <w:rPr>
          <w:rFonts w:ascii="Times New Roman"/>
          <w:b w:val="false"/>
          <w:i w:val="false"/>
          <w:color w:val="000000"/>
          <w:sz w:val="28"/>
        </w:rPr>
        <w:t>№ 406/35</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9. Аудандық (облыстық маңызы бар қала) бюджеттеріне облыстық бағдарламалар бойынша берілетін республикалық бюджеттен ағымдағы нысаналы трансферттердің көлемі 2019 жылға келесі мөлшерде белгіленсін:</w:t>
      </w:r>
    </w:p>
    <w:bookmarkEnd w:id="9"/>
    <w:p>
      <w:pPr>
        <w:spacing w:after="0"/>
        <w:ind w:left="0"/>
        <w:jc w:val="both"/>
      </w:pPr>
      <w:r>
        <w:rPr>
          <w:rFonts w:ascii="Times New Roman"/>
          <w:b w:val="false"/>
          <w:i w:val="false"/>
          <w:color w:val="000000"/>
          <w:sz w:val="28"/>
        </w:rPr>
        <w:t>
      3951381 мың теңге – мемлекеттік атаулы әлеуметтік көмек төлеуге;</w:t>
      </w:r>
    </w:p>
    <w:p>
      <w:pPr>
        <w:spacing w:after="0"/>
        <w:ind w:left="0"/>
        <w:jc w:val="both"/>
      </w:pPr>
      <w:r>
        <w:rPr>
          <w:rFonts w:ascii="Times New Roman"/>
          <w:b w:val="false"/>
          <w:i w:val="false"/>
          <w:color w:val="000000"/>
          <w:sz w:val="28"/>
        </w:rPr>
        <w:t>
      113438 мың теңге – Халықты жұмыспен қамту орталықтарына әлеуметтік жұмыс жөніндегі консультанттар мен ассистенттерді енгізуге;</w:t>
      </w:r>
    </w:p>
    <w:p>
      <w:pPr>
        <w:spacing w:after="0"/>
        <w:ind w:left="0"/>
        <w:jc w:val="both"/>
      </w:pPr>
      <w:r>
        <w:rPr>
          <w:rFonts w:ascii="Times New Roman"/>
          <w:b w:val="false"/>
          <w:i w:val="false"/>
          <w:color w:val="000000"/>
          <w:sz w:val="28"/>
        </w:rPr>
        <w:t>
      30822 мың теңге – мүгедектерді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2219874 мың теңге – Нәтижелі жұмыспен қамтуды және жаппай кәсіпкерлікті дамыту бағдарламасы шеңберінде еңбек нарығын дамытуға бағытталған іс-шараларды іске асыруға;</w:t>
      </w:r>
    </w:p>
    <w:p>
      <w:pPr>
        <w:spacing w:after="0"/>
        <w:ind w:left="0"/>
        <w:jc w:val="both"/>
      </w:pPr>
      <w:r>
        <w:rPr>
          <w:rFonts w:ascii="Times New Roman"/>
          <w:b w:val="false"/>
          <w:i w:val="false"/>
          <w:color w:val="000000"/>
          <w:sz w:val="28"/>
        </w:rPr>
        <w:t>
      220898 мың теңге – мүгедектердің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221749 мың теңге – үкіметтік емес ұйымдарда мемлекеттік әлеуметтік тапсырысты орналастыруға;</w:t>
      </w:r>
    </w:p>
    <w:p>
      <w:pPr>
        <w:spacing w:after="0"/>
        <w:ind w:left="0"/>
        <w:jc w:val="both"/>
      </w:pPr>
      <w:r>
        <w:rPr>
          <w:rFonts w:ascii="Times New Roman"/>
          <w:b w:val="false"/>
          <w:i w:val="false"/>
          <w:color w:val="000000"/>
          <w:sz w:val="28"/>
        </w:rPr>
        <w:t>
      4732437 мың теңге – көлiк инфрақұрылымының басым жобаларын қаржыландыруға;</w:t>
      </w:r>
    </w:p>
    <w:p>
      <w:pPr>
        <w:spacing w:after="0"/>
        <w:ind w:left="0"/>
        <w:jc w:val="both"/>
      </w:pPr>
      <w:r>
        <w:rPr>
          <w:rFonts w:ascii="Times New Roman"/>
          <w:b w:val="false"/>
          <w:i w:val="false"/>
          <w:color w:val="000000"/>
          <w:sz w:val="28"/>
        </w:rPr>
        <w:t>
      9684588 мың теңге –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p>
      <w:pPr>
        <w:spacing w:after="0"/>
        <w:ind w:left="0"/>
        <w:jc w:val="both"/>
      </w:pPr>
      <w:r>
        <w:rPr>
          <w:rFonts w:ascii="Times New Roman"/>
          <w:b w:val="false"/>
          <w:i w:val="false"/>
          <w:color w:val="000000"/>
          <w:sz w:val="28"/>
        </w:rPr>
        <w:t>
      2073881 мың теңге – төмен ақы төленетін қызметкерлердің салық жүктемесін төмендетуге байланысты олардың жалақысы мөлшерін көтеру үшін төмен тұрған бюджеттердің шығындарын өтеуге;</w:t>
      </w:r>
    </w:p>
    <w:p>
      <w:pPr>
        <w:spacing w:after="0"/>
        <w:ind w:left="0"/>
        <w:jc w:val="both"/>
      </w:pPr>
      <w:r>
        <w:rPr>
          <w:rFonts w:ascii="Times New Roman"/>
          <w:b w:val="false"/>
          <w:i w:val="false"/>
          <w:color w:val="000000"/>
          <w:sz w:val="28"/>
        </w:rPr>
        <w:t>
      4790829 мың теңге – бастауыш, негізгі және жалпы орта білім беру ұйымдарының мұғалімдері мен педагог-психологтарының еңбегіне ақы төлеуді ұлғайтуға;</w:t>
      </w:r>
    </w:p>
    <w:p>
      <w:pPr>
        <w:spacing w:after="0"/>
        <w:ind w:left="0"/>
        <w:jc w:val="both"/>
      </w:pPr>
      <w:r>
        <w:rPr>
          <w:rFonts w:ascii="Times New Roman"/>
          <w:b w:val="false"/>
          <w:i w:val="false"/>
          <w:color w:val="000000"/>
          <w:sz w:val="28"/>
        </w:rPr>
        <w:t>
      1200000 мың теңге – аз қамтылған көп балалы отбасыларға коммуналдық тұрғын үй қорының тұрғын үйін сатып алуға;</w:t>
      </w:r>
    </w:p>
    <w:p>
      <w:pPr>
        <w:spacing w:after="0"/>
        <w:ind w:left="0"/>
        <w:jc w:val="both"/>
      </w:pPr>
      <w:r>
        <w:rPr>
          <w:rFonts w:ascii="Times New Roman"/>
          <w:b w:val="false"/>
          <w:i w:val="false"/>
          <w:color w:val="000000"/>
          <w:sz w:val="28"/>
        </w:rPr>
        <w:t>
      385252 мың теңге – мемлекеттік әкімшілік қызметшілердің жекелеген санаттарының жалақысын көтеруге;</w:t>
      </w:r>
    </w:p>
    <w:p>
      <w:pPr>
        <w:spacing w:after="0"/>
        <w:ind w:left="0"/>
        <w:jc w:val="both"/>
      </w:pPr>
      <w:r>
        <w:rPr>
          <w:rFonts w:ascii="Times New Roman"/>
          <w:b w:val="false"/>
          <w:i w:val="false"/>
          <w:color w:val="000000"/>
          <w:sz w:val="28"/>
        </w:rPr>
        <w:t>
      1148150 мың теңге –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9496 мың тенге - орта білім беру ұйымдарын жан басына шаққандағы қаржыландыруды сынақтан өткізуге.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Павлодар облыстық мәслихатының 15.03.2019 </w:t>
      </w:r>
      <w:r>
        <w:rPr>
          <w:rFonts w:ascii="Times New Roman"/>
          <w:b w:val="false"/>
          <w:i w:val="false"/>
          <w:color w:val="000000"/>
          <w:sz w:val="28"/>
        </w:rPr>
        <w:t>№ 328/29</w:t>
      </w:r>
      <w:r>
        <w:rPr>
          <w:rFonts w:ascii="Times New Roman"/>
          <w:b w:val="false"/>
          <w:i w:val="false"/>
          <w:color w:val="ff0000"/>
          <w:sz w:val="28"/>
        </w:rPr>
        <w:t xml:space="preserve"> (01.01.2019 бастап қолданысқа енгізіледі); 14.06.2019 </w:t>
      </w:r>
      <w:r>
        <w:rPr>
          <w:rFonts w:ascii="Times New Roman"/>
          <w:b w:val="false"/>
          <w:i w:val="false"/>
          <w:color w:val="000000"/>
          <w:sz w:val="28"/>
        </w:rPr>
        <w:t>№ 345/31</w:t>
      </w:r>
      <w:r>
        <w:rPr>
          <w:rFonts w:ascii="Times New Roman"/>
          <w:b w:val="false"/>
          <w:i w:val="false"/>
          <w:color w:val="ff0000"/>
          <w:sz w:val="28"/>
        </w:rPr>
        <w:t xml:space="preserve"> (01.01.2019 бастап қолданысқа енгізіледі); 27.09.2019 </w:t>
      </w:r>
      <w:r>
        <w:rPr>
          <w:rFonts w:ascii="Times New Roman"/>
          <w:b w:val="false"/>
          <w:i w:val="false"/>
          <w:color w:val="000000"/>
          <w:sz w:val="28"/>
        </w:rPr>
        <w:t>№ 378/34</w:t>
      </w:r>
      <w:r>
        <w:rPr>
          <w:rFonts w:ascii="Times New Roman"/>
          <w:b w:val="false"/>
          <w:i w:val="false"/>
          <w:color w:val="ff0000"/>
          <w:sz w:val="28"/>
        </w:rPr>
        <w:t xml:space="preserve"> (01.01.2019 бастап қолданысқа енгізіледі); 08.11.2019 </w:t>
      </w:r>
      <w:r>
        <w:rPr>
          <w:rFonts w:ascii="Times New Roman"/>
          <w:b w:val="false"/>
          <w:i w:val="false"/>
          <w:color w:val="000000"/>
          <w:sz w:val="28"/>
        </w:rPr>
        <w:t>№ 406/35</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10. Аудандық (облыстық маңызы бар қала) бюджеттеріне облыстық бағдарламалар бойынша берілетін республикалық бюджеттен нысаналы даму трансферттерінің көлемі 2019 жылға келесі мөлшерде белгіленсін:</w:t>
      </w:r>
    </w:p>
    <w:bookmarkEnd w:id="10"/>
    <w:p>
      <w:pPr>
        <w:spacing w:after="0"/>
        <w:ind w:left="0"/>
        <w:jc w:val="both"/>
      </w:pPr>
      <w:r>
        <w:rPr>
          <w:rFonts w:ascii="Times New Roman"/>
          <w:b w:val="false"/>
          <w:i w:val="false"/>
          <w:color w:val="000000"/>
          <w:sz w:val="28"/>
        </w:rPr>
        <w:t>
      497929 мың теңге – бастауыш, негізгі орта және жалпы орта білім беру объектілерін салуға және реконструкциялауға;</w:t>
      </w:r>
    </w:p>
    <w:p>
      <w:pPr>
        <w:spacing w:after="0"/>
        <w:ind w:left="0"/>
        <w:jc w:val="both"/>
      </w:pPr>
      <w:r>
        <w:rPr>
          <w:rFonts w:ascii="Times New Roman"/>
          <w:b w:val="false"/>
          <w:i w:val="false"/>
          <w:color w:val="000000"/>
          <w:sz w:val="28"/>
        </w:rPr>
        <w:t>
      1523413 мың теңге – коммуналдық тұрғын үй қорының тұрғын үйін салуға және (немесе) реконструкциялауға;</w:t>
      </w:r>
    </w:p>
    <w:p>
      <w:pPr>
        <w:spacing w:after="0"/>
        <w:ind w:left="0"/>
        <w:jc w:val="both"/>
      </w:pPr>
      <w:r>
        <w:rPr>
          <w:rFonts w:ascii="Times New Roman"/>
          <w:b w:val="false"/>
          <w:i w:val="false"/>
          <w:color w:val="000000"/>
          <w:sz w:val="28"/>
        </w:rPr>
        <w:t>
      4621601 мың теңге – инженерлік-коммуникациялық инфрақұрылымды дамытуға және (немесе) жайластыруға;</w:t>
      </w:r>
    </w:p>
    <w:p>
      <w:pPr>
        <w:spacing w:after="0"/>
        <w:ind w:left="0"/>
        <w:jc w:val="both"/>
      </w:pPr>
      <w:r>
        <w:rPr>
          <w:rFonts w:ascii="Times New Roman"/>
          <w:b w:val="false"/>
          <w:i w:val="false"/>
          <w:color w:val="000000"/>
          <w:sz w:val="28"/>
        </w:rPr>
        <w:t>
      10373788 мың теңге – ауылдық елді мекендерде сумен жабдықтау және су бұру жүйесін дамытуға;</w:t>
      </w:r>
    </w:p>
    <w:p>
      <w:pPr>
        <w:spacing w:after="0"/>
        <w:ind w:left="0"/>
        <w:jc w:val="both"/>
      </w:pPr>
      <w:r>
        <w:rPr>
          <w:rFonts w:ascii="Times New Roman"/>
          <w:b w:val="false"/>
          <w:i w:val="false"/>
          <w:color w:val="000000"/>
          <w:sz w:val="28"/>
        </w:rPr>
        <w:t>
      5331766 мың теңге – сумен жабдықтау және су бұру жүйесін дамытуға;</w:t>
      </w:r>
    </w:p>
    <w:p>
      <w:pPr>
        <w:spacing w:after="0"/>
        <w:ind w:left="0"/>
        <w:jc w:val="both"/>
      </w:pPr>
      <w:r>
        <w:rPr>
          <w:rFonts w:ascii="Times New Roman"/>
          <w:b w:val="false"/>
          <w:i w:val="false"/>
          <w:color w:val="000000"/>
          <w:sz w:val="28"/>
        </w:rPr>
        <w:t>
      1101919 мың теңге – жылу-энергетикалық жүйені дамытуға;</w:t>
      </w:r>
    </w:p>
    <w:p>
      <w:pPr>
        <w:spacing w:after="0"/>
        <w:ind w:left="0"/>
        <w:jc w:val="both"/>
      </w:pPr>
      <w:r>
        <w:rPr>
          <w:rFonts w:ascii="Times New Roman"/>
          <w:b w:val="false"/>
          <w:i w:val="false"/>
          <w:color w:val="000000"/>
          <w:sz w:val="28"/>
        </w:rPr>
        <w:t>
      774418 мың теңге – Өңірлерді дамытудың 2020 жылға дейінгі бағдарламасы шеңберінде инженерлік инфрақұрылымды дамытуға;</w:t>
      </w:r>
    </w:p>
    <w:p>
      <w:pPr>
        <w:spacing w:after="0"/>
        <w:ind w:left="0"/>
        <w:jc w:val="both"/>
      </w:pPr>
      <w:r>
        <w:rPr>
          <w:rFonts w:ascii="Times New Roman"/>
          <w:b w:val="false"/>
          <w:i w:val="false"/>
          <w:color w:val="000000"/>
          <w:sz w:val="28"/>
        </w:rPr>
        <w:t>
      1044674 мың теңге – моноқалаларда бюджеттік инвестициялық жобаларды іске асыруға;</w:t>
      </w:r>
    </w:p>
    <w:p>
      <w:pPr>
        <w:spacing w:after="0"/>
        <w:ind w:left="0"/>
        <w:jc w:val="both"/>
      </w:pPr>
      <w:r>
        <w:rPr>
          <w:rFonts w:ascii="Times New Roman"/>
          <w:b w:val="false"/>
          <w:i w:val="false"/>
          <w:color w:val="000000"/>
          <w:sz w:val="28"/>
        </w:rPr>
        <w:t>
      96766 мың теңге - "Ауыл-Ел бесігі" жобасы шеңберінде ауылдық елді мекендерде әлеуметтік және инженерлік инфрақұрылымды дамытуға.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Павлодар облыстық мәслихатының 14.06.2019 </w:t>
      </w:r>
      <w:r>
        <w:rPr>
          <w:rFonts w:ascii="Times New Roman"/>
          <w:b w:val="false"/>
          <w:i w:val="false"/>
          <w:color w:val="000000"/>
          <w:sz w:val="28"/>
        </w:rPr>
        <w:t>№ 345/31</w:t>
      </w:r>
      <w:r>
        <w:rPr>
          <w:rFonts w:ascii="Times New Roman"/>
          <w:b w:val="false"/>
          <w:i w:val="false"/>
          <w:color w:val="ff0000"/>
          <w:sz w:val="28"/>
        </w:rPr>
        <w:t xml:space="preserve"> (01.01.2019 бастап қолданысқа енгізіледі); 27.09.2019 </w:t>
      </w:r>
      <w:r>
        <w:rPr>
          <w:rFonts w:ascii="Times New Roman"/>
          <w:b w:val="false"/>
          <w:i w:val="false"/>
          <w:color w:val="000000"/>
          <w:sz w:val="28"/>
        </w:rPr>
        <w:t>№ 378/34</w:t>
      </w:r>
      <w:r>
        <w:rPr>
          <w:rFonts w:ascii="Times New Roman"/>
          <w:b w:val="false"/>
          <w:i w:val="false"/>
          <w:color w:val="ff0000"/>
          <w:sz w:val="28"/>
        </w:rPr>
        <w:t xml:space="preserve"> (01.01.2019 бастап қолданысқа енгізіледі); 08.11.2019 </w:t>
      </w:r>
      <w:r>
        <w:rPr>
          <w:rFonts w:ascii="Times New Roman"/>
          <w:b w:val="false"/>
          <w:i w:val="false"/>
          <w:color w:val="000000"/>
          <w:sz w:val="28"/>
        </w:rPr>
        <w:t>№ 406/35</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11. 2019 жылға арналған облыстық бюджетте аудандық (облыстық маңызы бар қала) бюджеттеріне кредит беру келесі мөлшерде көзделсін:</w:t>
      </w:r>
    </w:p>
    <w:bookmarkEnd w:id="11"/>
    <w:p>
      <w:pPr>
        <w:spacing w:after="0"/>
        <w:ind w:left="0"/>
        <w:jc w:val="both"/>
      </w:pPr>
      <w:r>
        <w:rPr>
          <w:rFonts w:ascii="Times New Roman"/>
          <w:b w:val="false"/>
          <w:i w:val="false"/>
          <w:color w:val="000000"/>
          <w:sz w:val="28"/>
        </w:rPr>
        <w:t>
      5951737 мың теңге – тұрғын үй жобалауға және (немесе) салуға;</w:t>
      </w:r>
    </w:p>
    <w:p>
      <w:pPr>
        <w:spacing w:after="0"/>
        <w:ind w:left="0"/>
        <w:jc w:val="both"/>
      </w:pPr>
      <w:r>
        <w:rPr>
          <w:rFonts w:ascii="Times New Roman"/>
          <w:b w:val="false"/>
          <w:i w:val="false"/>
          <w:color w:val="000000"/>
          <w:sz w:val="28"/>
        </w:rPr>
        <w:t>
      256555 мың теңге – жылумен, сумен жабдықтау және су бұру жүйелерін реконструкциялауға және салуға;</w:t>
      </w:r>
    </w:p>
    <w:p>
      <w:pPr>
        <w:spacing w:after="0"/>
        <w:ind w:left="0"/>
        <w:jc w:val="both"/>
      </w:pPr>
      <w:r>
        <w:rPr>
          <w:rFonts w:ascii="Times New Roman"/>
          <w:b w:val="false"/>
          <w:i w:val="false"/>
          <w:color w:val="000000"/>
          <w:sz w:val="28"/>
        </w:rPr>
        <w:t>
      871125 мың теңге – мамандарды әлеуметтік қолдау шараларын іске асыру үшін;</w:t>
      </w:r>
    </w:p>
    <w:p>
      <w:pPr>
        <w:spacing w:after="0"/>
        <w:ind w:left="0"/>
        <w:jc w:val="both"/>
      </w:pPr>
      <w:r>
        <w:rPr>
          <w:rFonts w:ascii="Times New Roman"/>
          <w:b w:val="false"/>
          <w:i w:val="false"/>
          <w:color w:val="000000"/>
          <w:sz w:val="28"/>
        </w:rPr>
        <w:t>
      1044674 мың теңге – моноқалаларда бюджеттік инвестициялық жобаларды іске асыруға.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Павлодар облыстық мәслихатының 15.03.2019 </w:t>
      </w:r>
      <w:r>
        <w:rPr>
          <w:rFonts w:ascii="Times New Roman"/>
          <w:b w:val="false"/>
          <w:i w:val="false"/>
          <w:color w:val="000000"/>
          <w:sz w:val="28"/>
        </w:rPr>
        <w:t>№ 328/29</w:t>
      </w:r>
      <w:r>
        <w:rPr>
          <w:rFonts w:ascii="Times New Roman"/>
          <w:b w:val="false"/>
          <w:i w:val="false"/>
          <w:color w:val="ff0000"/>
          <w:sz w:val="28"/>
        </w:rPr>
        <w:t xml:space="preserve"> (01.01.2019 бастап қолданысқа енгізіледі); 08.11.2019 </w:t>
      </w:r>
      <w:r>
        <w:rPr>
          <w:rFonts w:ascii="Times New Roman"/>
          <w:b w:val="false"/>
          <w:i w:val="false"/>
          <w:color w:val="000000"/>
          <w:sz w:val="28"/>
        </w:rPr>
        <w:t>№ 406/35</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12. Аудандық (облыстық маңызы бар қала) бюджеттеріне нысаналы трансферттердің көрсетілген сомасын үлестіру облыс әкімдігінің қаулысы негізінде анықталады.</w:t>
      </w:r>
    </w:p>
    <w:bookmarkEnd w:id="12"/>
    <w:bookmarkStart w:name="z14" w:id="13"/>
    <w:p>
      <w:pPr>
        <w:spacing w:after="0"/>
        <w:ind w:left="0"/>
        <w:jc w:val="both"/>
      </w:pPr>
      <w:r>
        <w:rPr>
          <w:rFonts w:ascii="Times New Roman"/>
          <w:b w:val="false"/>
          <w:i w:val="false"/>
          <w:color w:val="000000"/>
          <w:sz w:val="28"/>
        </w:rPr>
        <w:t>
      13. Мыналарға байланысты 2019 жылға арналған облыстық бюджетке аудандық (облыстық маңызы бар қала) бюджеттерінен трансферттердің түсімдері ескерілсін:</w:t>
      </w:r>
    </w:p>
    <w:bookmarkEnd w:id="13"/>
    <w:p>
      <w:pPr>
        <w:spacing w:after="0"/>
        <w:ind w:left="0"/>
        <w:jc w:val="both"/>
      </w:pPr>
      <w:r>
        <w:rPr>
          <w:rFonts w:ascii="Times New Roman"/>
          <w:b w:val="false"/>
          <w:i w:val="false"/>
          <w:color w:val="000000"/>
          <w:sz w:val="28"/>
        </w:rPr>
        <w:t xml:space="preserve">
      Қазақстан Республикасының 2017 жылғы 20 маусымдағы "Қазақстан Республикасының кейбір заңнамалық актілеріне әлеуметтік қамсыздандыру мәселелері бойынша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сәйкес жұмыс берушінің міндетті зейнетақы жарналарын енгізу мерзімі 2018 жылдан 2020 жылға ауыстырылуына – 1660216 мың теңге;</w:t>
      </w:r>
    </w:p>
    <w:p>
      <w:pPr>
        <w:spacing w:after="0"/>
        <w:ind w:left="0"/>
        <w:jc w:val="both"/>
      </w:pPr>
      <w:r>
        <w:rPr>
          <w:rFonts w:ascii="Times New Roman"/>
          <w:b w:val="false"/>
          <w:i w:val="false"/>
          <w:color w:val="000000"/>
          <w:sz w:val="28"/>
        </w:rPr>
        <w:t xml:space="preserve">
      Қазақстан Республикасының 2017 жылғы 30 маусымдағы "Қазақстан Республикасының кейбір заңнамалық актілеріне денсаулық сақтау мәселелері бойынша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сәйкес жұмыс берушілердің міндетті әлеуметтік медициналық сақтандыруға аударымдары бойынша мөлшерлемелердің азаюына – 816478 мың теңге; </w:t>
      </w:r>
    </w:p>
    <w:p>
      <w:pPr>
        <w:spacing w:after="0"/>
        <w:ind w:left="0"/>
        <w:jc w:val="both"/>
      </w:pPr>
      <w:r>
        <w:rPr>
          <w:rFonts w:ascii="Times New Roman"/>
          <w:b w:val="false"/>
          <w:i w:val="false"/>
          <w:color w:val="000000"/>
          <w:sz w:val="28"/>
        </w:rPr>
        <w:t>
      Павлодар қаласы дене тәрбиесі және спорт бөлімі № 4 балалар-жасөспірімдер спорт мектебін облыстық деңгейге табыстауға – 157646 мың теңге.</w:t>
      </w:r>
    </w:p>
    <w:p>
      <w:pPr>
        <w:spacing w:after="0"/>
        <w:ind w:left="0"/>
        <w:jc w:val="both"/>
      </w:pPr>
      <w:r>
        <w:rPr>
          <w:rFonts w:ascii="Times New Roman"/>
          <w:b w:val="false"/>
          <w:i w:val="false"/>
          <w:color w:val="000000"/>
          <w:sz w:val="28"/>
        </w:rPr>
        <w:t>
      Аудандық (облыстық маңызы бар қала) бюджеттерінен трансферттердің көрсетілген сомаларының облыстық бюджетке түсімдері облыс әкімдігінің қаулысы негізінде анықталады;</w:t>
      </w:r>
    </w:p>
    <w:p>
      <w:pPr>
        <w:spacing w:after="0"/>
        <w:ind w:left="0"/>
        <w:jc w:val="both"/>
      </w:pPr>
      <w:r>
        <w:rPr>
          <w:rFonts w:ascii="Times New Roman"/>
          <w:b w:val="false"/>
          <w:i w:val="false"/>
          <w:color w:val="000000"/>
          <w:sz w:val="28"/>
        </w:rPr>
        <w:t>
      Павлодар қаласы әкімдігінің Павлодар қаласы жұмыспен қамту және әлеуметтік бағдарламалар бөлімінің "Қайырымдылық үйі" коммуналдық мемлекеттік мекемесін облыстық деңгейге табыстауға – 36864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Павлодар облыстық мәслихатының 15.03.2019 </w:t>
      </w:r>
      <w:r>
        <w:rPr>
          <w:rFonts w:ascii="Times New Roman"/>
          <w:b w:val="false"/>
          <w:i w:val="false"/>
          <w:color w:val="000000"/>
          <w:sz w:val="28"/>
        </w:rPr>
        <w:t>№ 328/29</w:t>
      </w:r>
      <w:r>
        <w:rPr>
          <w:rFonts w:ascii="Times New Roman"/>
          <w:b w:val="false"/>
          <w:i w:val="false"/>
          <w:color w:val="ff0000"/>
          <w:sz w:val="28"/>
        </w:rPr>
        <w:t xml:space="preserve"> (01.01.2019 бастап қолданысқа енгізіледі); 14.06.2019 </w:t>
      </w:r>
      <w:r>
        <w:rPr>
          <w:rFonts w:ascii="Times New Roman"/>
          <w:b w:val="false"/>
          <w:i w:val="false"/>
          <w:color w:val="000000"/>
          <w:sz w:val="28"/>
        </w:rPr>
        <w:t>№ 345/31</w:t>
      </w:r>
      <w:r>
        <w:rPr>
          <w:rFonts w:ascii="Times New Roman"/>
          <w:b w:val="false"/>
          <w:i w:val="false"/>
          <w:color w:val="ff0000"/>
          <w:sz w:val="28"/>
        </w:rPr>
        <w:t xml:space="preserve"> (01.01.2019 бастап қолданысқа енгізіледі); 27.09.2019 </w:t>
      </w:r>
      <w:r>
        <w:rPr>
          <w:rFonts w:ascii="Times New Roman"/>
          <w:b w:val="false"/>
          <w:i w:val="false"/>
          <w:color w:val="000000"/>
          <w:sz w:val="28"/>
        </w:rPr>
        <w:t>№ 378/34</w:t>
      </w:r>
      <w:r>
        <w:rPr>
          <w:rFonts w:ascii="Times New Roman"/>
          <w:b w:val="false"/>
          <w:i w:val="false"/>
          <w:color w:val="ff0000"/>
          <w:sz w:val="28"/>
        </w:rPr>
        <w:t xml:space="preserve"> (01.01.2019 бастап қолданысқа енгізіледі); 08.11.2019 </w:t>
      </w:r>
      <w:r>
        <w:rPr>
          <w:rFonts w:ascii="Times New Roman"/>
          <w:b w:val="false"/>
          <w:i w:val="false"/>
          <w:color w:val="000000"/>
          <w:sz w:val="28"/>
        </w:rPr>
        <w:t>№ 406/35</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14. Облыстың жергілікті атқарушы органының 2019 жылға арналған резерві 620348 мың теңге сомада бекітілсін.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Павлодар облыстық мәслихатының 14.06.2019 </w:t>
      </w:r>
      <w:r>
        <w:rPr>
          <w:rFonts w:ascii="Times New Roman"/>
          <w:b w:val="false"/>
          <w:i w:val="false"/>
          <w:color w:val="000000"/>
          <w:sz w:val="28"/>
        </w:rPr>
        <w:t>№ 345/31</w:t>
      </w:r>
      <w:r>
        <w:rPr>
          <w:rFonts w:ascii="Times New Roman"/>
          <w:b w:val="false"/>
          <w:i w:val="false"/>
          <w:color w:val="ff0000"/>
          <w:sz w:val="28"/>
        </w:rPr>
        <w:t xml:space="preserve"> (01.01.2019 бастап қолданысқа енгізіледі); 27.09.2019 </w:t>
      </w:r>
      <w:r>
        <w:rPr>
          <w:rFonts w:ascii="Times New Roman"/>
          <w:b w:val="false"/>
          <w:i w:val="false"/>
          <w:color w:val="000000"/>
          <w:sz w:val="28"/>
        </w:rPr>
        <w:t>№ 378/34</w:t>
      </w:r>
      <w:r>
        <w:rPr>
          <w:rFonts w:ascii="Times New Roman"/>
          <w:b w:val="false"/>
          <w:i w:val="false"/>
          <w:color w:val="ff0000"/>
          <w:sz w:val="28"/>
        </w:rPr>
        <w:t xml:space="preserve"> (01.01.2019 бастап қолданысқа енгізіледі); 08.11.2019 </w:t>
      </w:r>
      <w:r>
        <w:rPr>
          <w:rFonts w:ascii="Times New Roman"/>
          <w:b w:val="false"/>
          <w:i w:val="false"/>
          <w:color w:val="000000"/>
          <w:sz w:val="28"/>
        </w:rPr>
        <w:t>№ 406/35</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15. Азаматтық қызметшілер болып табылатын және ауылдық елді мекендерде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мамандарға, сондай-ақ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белгіленсін.</w:t>
      </w:r>
    </w:p>
    <w:bookmarkEnd w:id="15"/>
    <w:bookmarkStart w:name="z17" w:id="16"/>
    <w:p>
      <w:pPr>
        <w:spacing w:after="0"/>
        <w:ind w:left="0"/>
        <w:jc w:val="both"/>
      </w:pPr>
      <w:r>
        <w:rPr>
          <w:rFonts w:ascii="Times New Roman"/>
          <w:b w:val="false"/>
          <w:i w:val="false"/>
          <w:color w:val="000000"/>
          <w:sz w:val="28"/>
        </w:rPr>
        <w:t>
      16. Осы шешімнің орындалуын бақылау облыстық мәслихаттың экономика және бюджет жөніндегі тұрақты комиссиясына жүктелсін.</w:t>
      </w:r>
    </w:p>
    <w:bookmarkEnd w:id="16"/>
    <w:bookmarkStart w:name="z18" w:id="17"/>
    <w:p>
      <w:pPr>
        <w:spacing w:after="0"/>
        <w:ind w:left="0"/>
        <w:jc w:val="both"/>
      </w:pPr>
      <w:r>
        <w:rPr>
          <w:rFonts w:ascii="Times New Roman"/>
          <w:b w:val="false"/>
          <w:i w:val="false"/>
          <w:color w:val="000000"/>
          <w:sz w:val="28"/>
        </w:rPr>
        <w:t>
      17. Осы шешім 2019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Тұрлыбаев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Бексейітова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ХХVI cессиясы) 2018</w:t>
            </w:r>
            <w:r>
              <w:br/>
            </w:r>
            <w:r>
              <w:rPr>
                <w:rFonts w:ascii="Times New Roman"/>
                <w:b w:val="false"/>
                <w:i w:val="false"/>
                <w:color w:val="000000"/>
                <w:sz w:val="20"/>
              </w:rPr>
              <w:t>жылғы 13 желтоқсандағы</w:t>
            </w:r>
            <w:r>
              <w:br/>
            </w:r>
            <w:r>
              <w:rPr>
                <w:rFonts w:ascii="Times New Roman"/>
                <w:b w:val="false"/>
                <w:i w:val="false"/>
                <w:color w:val="000000"/>
                <w:sz w:val="20"/>
              </w:rPr>
              <w:t>№ 288/26 шешiмiне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2019 жылға арналған облыстық бюджет</w:t>
      </w:r>
      <w:r>
        <w:br/>
      </w:r>
      <w:r>
        <w:rPr>
          <w:rFonts w:ascii="Times New Roman"/>
          <w:b/>
          <w:i w:val="false"/>
          <w:color w:val="000000"/>
        </w:rPr>
        <w:t>(өзгерiстермен және толықтырумен)</w:t>
      </w:r>
    </w:p>
    <w:p>
      <w:pPr>
        <w:spacing w:after="0"/>
        <w:ind w:left="0"/>
        <w:jc w:val="both"/>
      </w:pPr>
      <w:r>
        <w:rPr>
          <w:rFonts w:ascii="Times New Roman"/>
          <w:b w:val="false"/>
          <w:i w:val="false"/>
          <w:color w:val="ff0000"/>
          <w:sz w:val="28"/>
        </w:rPr>
        <w:t xml:space="preserve">
      Ескерту. 1-қосымша жаңа редакцияда - Павлодар облыстық мәслихатының 08.11.2019 </w:t>
      </w:r>
      <w:r>
        <w:rPr>
          <w:rFonts w:ascii="Times New Roman"/>
          <w:b w:val="false"/>
          <w:i w:val="false"/>
          <w:color w:val="ff0000"/>
          <w:sz w:val="28"/>
        </w:rPr>
        <w:t>№ 406/35</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904"/>
        <w:gridCol w:w="582"/>
        <w:gridCol w:w="6739"/>
        <w:gridCol w:w="34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197 409 217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34 263 314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10 024 540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10 024 540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9 284 245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9 284 245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14 954 128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14 909 128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1 135 868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169 887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43 727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78 946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685 187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685 187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280 044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280 044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75 347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75 347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75 347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161 934 688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31 656 070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31 656 070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130 278 618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130 278 618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647"/>
        <w:gridCol w:w="880"/>
        <w:gridCol w:w="880"/>
        <w:gridCol w:w="6744"/>
        <w:gridCol w:w="25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198 483 693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3 763 565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2 268 794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62 698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62 698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2 018 188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1 527 764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191 916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96 554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193 239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187 908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180 276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1 107 671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1 072 510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165 719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625 716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238 077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238 077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235 177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149 023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103 360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103 360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253 304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220 981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195 742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74 094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83 267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6 869 877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6 869 877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6 869 877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5 752 723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1 110 254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28 208 534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12 135 967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9 881 576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1 463 167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3 141 283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476 801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4 790 829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891 770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249 036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633 258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1 362 621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731 741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630 880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11 464 073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387 716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387 716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6 809 927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6 596 622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213 305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4 266 430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4 266 430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1 575 265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1 567 193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w:t>
            </w:r>
            <w:r>
              <w:br/>
            </w:r>
            <w:r>
              <w:rPr>
                <w:rFonts w:ascii="Times New Roman"/>
                <w:b w:val="false"/>
                <w:i w:val="false"/>
                <w:color w:val="000000"/>
                <w:sz w:val="20"/>
              </w:rPr>
              <w:t>даярлау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1 567 193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187 764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117 634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117 634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70 130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70 130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2 845 465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2 845 465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137 357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49 284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90 299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118 113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217 173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94 769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422 607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1 715 863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11 296 385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5 692 236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1 267 591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195 189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1 012 402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4 424 645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4 424 645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955 170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955 170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955 170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74 065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74 065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74 065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4 574 914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4 574 914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166 748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202 386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4 173 688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12 085 977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7 456 233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6 434 713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659 606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155 570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1 200 358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167 038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187 322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3 951 381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113 438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1 021 520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1 010 614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517 653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517 653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486 831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30 822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4 112 091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4 038 788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137 733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2 479 025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220 898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295 615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221 749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617 745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33 520 079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9 293 541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9 293 541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2 249 501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5 415 380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 қамтылған көп балалы отбасыларға коммуналдық тұрғын үй қорының тұрғын үйін сатып алуға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1 628 660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23 647 623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14 157 945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14 149 261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9 489 678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81 953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7 524 634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110 629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1 530 371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240 333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578 915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578 915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578 915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8 220 418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1 686 584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1 686 584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302 120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675 140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709 324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4 571 125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4 571 125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және спорт саласында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75 580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77 802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3 876 890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206 911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333 442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1 210 863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774 500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774 500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436 363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40 622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139 654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256 087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38 530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38 530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38 530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713 316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434 382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ішкі, жастар саясаты және діни қызмет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245 029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278 934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139 831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98 790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4 335 050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4 335 050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4 196 414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4 196 414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138 636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138 636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17 470 260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15 357 953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15 357 953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174 299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628 018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40 858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766 000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4 838 375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5 138 475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2 363 363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392 239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71 179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415 780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415 780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415 780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1 514 427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1 514 427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80 845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1 433 582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65 155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65 155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 құрылысын және жерді бақылау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116 945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жердiң пайдаланылуы мен қорғалуын бақылау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113 150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3 042 754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3 042 754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2 873 281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88 929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73 261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2 703 384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169 473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60 715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65 184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43 574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14 307 232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12 532 824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12 532 824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3 281 131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862 424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4 732 437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3 656 832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1 774 408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1 774 408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85 319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1 689 089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21 618 255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2 032 150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2 032 150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2 032 150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2 449 114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918 725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индустриялық инфрақұрылымды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918 725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1 530 389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жеке кәсіпкерлікті қолдау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кредиттер бойынша пайыздық мөлшерлемені субсидиялау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1 007 286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396 000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40 923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17 136 991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1 435 017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154 484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1 280 533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76 221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76 221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10 690 188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620 348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9 684 588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385 252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143 951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143 951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910 975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910 975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96 766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96 766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78 469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сауданы дамыту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78 469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3 380 297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860 464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126 831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шағын және моноқалаларда бюджеттік инвестициялық жобаларды іске асыруға берілетін нысаналы даму трансферттері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1 160 749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1 232 253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325 107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индустриялық-инновациялық қызметті дамыту саласындағы мемлекеттік саясатты іске асыру жөніндегі қызметтер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97 907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54 152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54 152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54 152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33 437 851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33 437 851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33 437 851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27 470 442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3 869 781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2 073 881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5 003 915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10 088 514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6 208 292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6 208 292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5 951 737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5 951 737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256 555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256 555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3 336 551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2 465 426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2 465 426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2 465 426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871 125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871 125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871 125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397 671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397 671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397 671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397 671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5 084 599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5 084 599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5 008 448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76 151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-794 343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435 657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435 657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435 657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435 657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435 657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1 230 000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1 230 000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1 230 000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-5 284 048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5 284 048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9 942 514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9 942 514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5 951 737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3 990 777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5 116 659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5 116 659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5 116 659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3 715 028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1 325 480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76 151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458 193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458 193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458 193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ХХVI cессиясы) 2018</w:t>
            </w:r>
            <w:r>
              <w:br/>
            </w:r>
            <w:r>
              <w:rPr>
                <w:rFonts w:ascii="Times New Roman"/>
                <w:b w:val="false"/>
                <w:i w:val="false"/>
                <w:color w:val="000000"/>
                <w:sz w:val="20"/>
              </w:rPr>
              <w:t>жылғы 13 желтоқсандағы</w:t>
            </w:r>
            <w:r>
              <w:br/>
            </w:r>
            <w:r>
              <w:rPr>
                <w:rFonts w:ascii="Times New Roman"/>
                <w:b w:val="false"/>
                <w:i w:val="false"/>
                <w:color w:val="000000"/>
                <w:sz w:val="20"/>
              </w:rPr>
              <w:t>№ 288/26 шешiмiне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2020 жылға арналған облыстық бюджет</w:t>
      </w:r>
      <w:r>
        <w:br/>
      </w:r>
      <w:r>
        <w:rPr>
          <w:rFonts w:ascii="Times New Roman"/>
          <w:b/>
          <w:i w:val="false"/>
          <w:color w:val="000000"/>
        </w:rPr>
        <w:t>(өзгерiстермен)</w:t>
      </w:r>
    </w:p>
    <w:p>
      <w:pPr>
        <w:spacing w:after="0"/>
        <w:ind w:left="0"/>
        <w:jc w:val="both"/>
      </w:pPr>
      <w:r>
        <w:rPr>
          <w:rFonts w:ascii="Times New Roman"/>
          <w:b w:val="false"/>
          <w:i w:val="false"/>
          <w:color w:val="ff0000"/>
          <w:sz w:val="28"/>
        </w:rPr>
        <w:t xml:space="preserve">
      Ескерту. 2-қосымша жаңа редакцияда - Павлодар облыстық мәслихатының 08.11.2019 </w:t>
      </w:r>
      <w:r>
        <w:rPr>
          <w:rFonts w:ascii="Times New Roman"/>
          <w:b w:val="false"/>
          <w:i w:val="false"/>
          <w:color w:val="ff0000"/>
          <w:sz w:val="28"/>
        </w:rPr>
        <w:t>№ 406/35</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1319"/>
        <w:gridCol w:w="850"/>
        <w:gridCol w:w="4187"/>
        <w:gridCol w:w="50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111 596 522</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13 483 682</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13 483 682</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13 425 001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58 681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97 978 540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53 366 043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53 366 043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44 612 497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44 612 497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764"/>
        <w:gridCol w:w="1038"/>
        <w:gridCol w:w="1038"/>
        <w:gridCol w:w="5742"/>
        <w:gridCol w:w="29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111 550 926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2 266 725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1 753 402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1 530 219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1 358 647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140 189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221 312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221 312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216 179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4 850 896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4 850 896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4 850 896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4 843 996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13 537 562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5 366 535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4 388 322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1 274 956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2 694 009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419 357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978 213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576 411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401 802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7 042 207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408 760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408 760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6 607 960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6 365 543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66 085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66 085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915 990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915 990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118 927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237 406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89 643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1 575 754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1 152 346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1 152 346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974 559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180 375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180 375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180 375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63 233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63 233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63 233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3 573 925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3 117 919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2 125 122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595 668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118 603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1 095 335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166 467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992 797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950 613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42 184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266 161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266 161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266 161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111 675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69 148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еңбек қатынастарын реттеу саласында мемлекеттік саясатты іске асыру бойынша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69 148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6 767 566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3 060 418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3 060 418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2 637 533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422 885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3 104 838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621 343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621 343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2 483 495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78 694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2 251 699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6 993 856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1 308 790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1 308 790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313 821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321 834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673 135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4 074 404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4 074 404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және спорт саласында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64 879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92 334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3 917 191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1 058 863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654 126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654 126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404 737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27 264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27 264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27 264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524 535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393 844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ішкі, жастар саясаты және діни қызмет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208 636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130 691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130 691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7 256 549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6 736 276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6 736 276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166 629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603 800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3 374 928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392 239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53 212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53 212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53 212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 құрылысын және жерді бақылау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жердiң пайдаланылуы мен қорғалуын бақылау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268 413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268 413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223 645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144 014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1 446 309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1 365 874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1 365 874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442 724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923 150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35 276 287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1 904 336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24 743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индустриялық инфрақұрылымды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24 743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1 879 593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жеке кәсіпкерлікті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кредиттер бойынша пайыздық мөлшерлемені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1 807 286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33 371 951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1 274 199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1 274 199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29 959 297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29 950 104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71 685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сауданы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71 685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1 509 242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33 333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шағын және моноқалаларда бюджеттік инвестициялық жобаларды іске асыруға берілетін нысаналы даму трансферттері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418 691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1 057 218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27 569 382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27 569 382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27 569 382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27 569 382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-7 771 455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7 771 455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7 771 455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7 771 455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7 534 894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-7 534 894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7 534 894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7 534 894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7 534 894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6 416 463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1 118 431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ХХVI cессиясы) 2018</w:t>
            </w:r>
            <w:r>
              <w:br/>
            </w:r>
            <w:r>
              <w:rPr>
                <w:rFonts w:ascii="Times New Roman"/>
                <w:b w:val="false"/>
                <w:i w:val="false"/>
                <w:color w:val="000000"/>
                <w:sz w:val="20"/>
              </w:rPr>
              <w:t>жылғы 13 желтоқсандағы</w:t>
            </w:r>
            <w:r>
              <w:br/>
            </w:r>
            <w:r>
              <w:rPr>
                <w:rFonts w:ascii="Times New Roman"/>
                <w:b w:val="false"/>
                <w:i w:val="false"/>
                <w:color w:val="000000"/>
                <w:sz w:val="20"/>
              </w:rPr>
              <w:t>№ 288/26 шешiмiне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2021 жылға арналған облыстық бюджет</w:t>
      </w:r>
      <w:r>
        <w:br/>
      </w:r>
      <w:r>
        <w:rPr>
          <w:rFonts w:ascii="Times New Roman"/>
          <w:b/>
          <w:i w:val="false"/>
          <w:color w:val="000000"/>
        </w:rPr>
        <w:t>(өзгерiстермен)</w:t>
      </w:r>
    </w:p>
    <w:p>
      <w:pPr>
        <w:spacing w:after="0"/>
        <w:ind w:left="0"/>
        <w:jc w:val="both"/>
      </w:pPr>
      <w:r>
        <w:rPr>
          <w:rFonts w:ascii="Times New Roman"/>
          <w:b w:val="false"/>
          <w:i w:val="false"/>
          <w:color w:val="ff0000"/>
          <w:sz w:val="28"/>
        </w:rPr>
        <w:t xml:space="preserve">
      Ескерту. 3-қосымша жаңа редакцияда - Павлодар облыстық мәслихатының 08.11.2019 </w:t>
      </w:r>
      <w:r>
        <w:rPr>
          <w:rFonts w:ascii="Times New Roman"/>
          <w:b w:val="false"/>
          <w:i w:val="false"/>
          <w:color w:val="ff0000"/>
          <w:sz w:val="28"/>
        </w:rPr>
        <w:t>№ 406/35</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1319"/>
        <w:gridCol w:w="850"/>
        <w:gridCol w:w="4187"/>
        <w:gridCol w:w="50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112 751 310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14 645 864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14 645 864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14 586 596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59 268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125 906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84 806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78 719</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97 978 540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53 366 043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53 366 043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44 612 497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44 612 497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839"/>
        <w:gridCol w:w="1140"/>
        <w:gridCol w:w="1140"/>
        <w:gridCol w:w="5100"/>
        <w:gridCol w:w="32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112 448 663</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2 313 604</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1 797 070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61 079</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61 079</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1 569 858</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1 397 127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9 573</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159 701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166 133</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166 133</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155 768</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155 768</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142 361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219 676</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219 676</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219 676</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141 090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95 619</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қойнауын пайдалану, қоршаған орта және су ресурстары саласындағы мемлекеттік саясатты іске асыру жөніндегі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95 619</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45 471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45 471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120 313</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89 211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35 463</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35 463</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53 748</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53 748</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4 916 106</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4 916 106</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4 916 106</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4 909 206</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13 703 551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5 438 913</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4 448 215</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1 286 624</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2 738 767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422 824</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990 698</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581 266</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409 432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7 114 432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415 415</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415 415</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6 699 017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6 454 002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245 015</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214 033</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147 948</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147 948</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66 085</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66 085</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931 506</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931 506</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120 890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42 838</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85 864</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148 257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239 027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36 774</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90 832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167 024</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1 611 618</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1 176 171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1 176 171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179 526</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996 645</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187 590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187 590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187 590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64 119</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64 119</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64 119</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183 738</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183 738</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149 951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8 514</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3 641 438</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3 171 473</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2 163 112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606 424</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119 657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1 116 957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151 163</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168 911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1 008 361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965 777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42 584</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276 807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276 807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276 807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193 158</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122 611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113 478</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8 764</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2 325 596</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1 676 034</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1 676 034</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80 251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1 437 797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157 986</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7 199 355</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1 325 782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1 325 782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322 267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325 501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678 014</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4 221 698</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4 221 698</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және спорт саласында мемлекеттік саясатты іске асыру жөніндегі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66 107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96 013</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4 059 578</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1 089 337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680 291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680 291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409 046</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49 997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129 692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229 357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28 355</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туризмді және спортты дамыту жөніндегі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28 355</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28 355</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534 183</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 және қоғамдық даму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400 792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ішкі, жастар саясаты және діни қызмет саласындағы мемлекеттік саясатты іске асыру жөніндегі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187 987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212 805</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133 391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133 391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7 185 222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6 659 499</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6 659 499</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169 604</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603 800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973 000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757 000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3 424 977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415 773</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4 344</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57 325</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308 664</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308 664</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өсіру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308 664</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55 341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қойнауын пайдалану, қоршаған орта және су ресурстары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55 341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55 341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161 718</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64 350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64 350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 құрылысын және жерді бақылау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97 368</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жердiң пайдаланылуы мен қорғалуын бақылау саласындағы мемлекеттік саясатты іске асыру жөніндегі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97 368</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126 459</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126 459</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81 137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81 137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45 322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45 322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962 831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880 599</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880 599</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880 599</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82 232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82 232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82 232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40 758 366</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40 754 926</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472 026</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472 026</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82 441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82 441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285 390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285 390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38 697 374</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38 697 374</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73 131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сауданы дамыту саласындағы мемлекеттік саясатты іске асыру жөніндегі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73 131</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937 748</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937 748</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206 816</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94 460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112 356</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27 569 382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27 569 382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27 569 382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27 569 382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-1 774 362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1 774 362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1 774 362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1 774 362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282 157</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1 794 852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-1 794 852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1 794 852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1 794 852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1 794 852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1 794 852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ХХVI cессиясы) 2018</w:t>
            </w:r>
            <w:r>
              <w:br/>
            </w:r>
            <w:r>
              <w:rPr>
                <w:rFonts w:ascii="Times New Roman"/>
                <w:b w:val="false"/>
                <w:i w:val="false"/>
                <w:color w:val="000000"/>
                <w:sz w:val="20"/>
              </w:rPr>
              <w:t>жылғы 13 желтоқсандағы</w:t>
            </w:r>
            <w:r>
              <w:br/>
            </w:r>
            <w:r>
              <w:rPr>
                <w:rFonts w:ascii="Times New Roman"/>
                <w:b w:val="false"/>
                <w:i w:val="false"/>
                <w:color w:val="000000"/>
                <w:sz w:val="20"/>
              </w:rPr>
              <w:t>№ 288/26 шешiмiне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2019 жылға арналған жергілікті бюджеттерді атқару үдерісінде</w:t>
      </w:r>
      <w:r>
        <w:br/>
      </w:r>
      <w:r>
        <w:rPr>
          <w:rFonts w:ascii="Times New Roman"/>
          <w:b/>
          <w:i w:val="false"/>
          <w:color w:val="000000"/>
        </w:rPr>
        <w:t>секвестрге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1054"/>
        <w:gridCol w:w="2223"/>
        <w:gridCol w:w="2224"/>
        <w:gridCol w:w="51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бағдарламаның әкiмшiсi</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бағдарламалары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бюджеттерінің бағдарламалары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