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8c7e" w14:textId="4a18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әкімінің 2017 жылғы 30 қазандағы "Кенжекөл ауылында жергілікті ауқымдағы табиғи сипаттағы төтенше жағдайды жариялау туралы" № 15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2017 жылғы 19 ақпандағы № 1 шешімі. Павлодар облысының Әділет департаментінде 2018 жылғы 1 наурызда № 5878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әкімінің 2017 жылғы 30 қазандағы "Кенжекөл ауылында жергілікті ауқымдағы табиғи сипаттағы төтенше жағдайды жариялау туралы" № 15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5670 болып тіркелген, 2017 жылғы 9 қарашада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аппарат басшысы Т. Қ. Сқақовқа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