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ebdd1" w14:textId="02ebd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қалалық мәслихатының 2017 жылғы 25 желтоқсандағы "2018 - 2020 жылдарға арналған Павлодар қалалық бюджеті туралы" № 215/30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2018 жылғы 13 наурыздағы № 231/33 шешімі. Павлодар облысының Әділет департаментінде 2018 жылғы 26 наурызда № 5924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Павлодар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қалалық мәслихатының 2017 жылғы 25 желтоқсандағы "2018 - 2020 жылдарға арналған Павлодар қалалық бюджеті туралы" № 215/30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5769 болып тіркелген, 2018 жылғы 5 қаңтарда Қазақстан Республикасы нормативтік құқықтық актілерінің эталондық бақылау банкінде жарияланған)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"61 240 365 " сандары "61 650 549"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"47 378 675" сандары "47 788 859"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"62 273 647" сандары "63 982 075"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тармақшада "-456" сандары "-228" сандарымен ауыстырылсын,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"228";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 "-1 032 826" сандары "-2 331 298"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 "1 032 826" сандары "2 331 298"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"239 113" сандары "105 508"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"15 000" сандары "96 711" сандарымен ауыстырылсын;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9-1 тармақпен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2018 жылға арналған қалалық бюджетте кент, ауылдық округ және кейбір ауылдардың бюджеттеріне берілетін нысаналы трансферттердің көлемдері көзделсін,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13 791 мың теңге – Ленин кентінде балаларды тасымалдау үшін автобус сатып 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15 396 мың теңге – Ленин кентінде Маслозоводская көшесіндегі кентiшiлiк жолдарға орташа жөндеу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12 034 мың теңге – Ленин кентінің көшелерін жарықтандыруға;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11 201 мың теңге – Жетекші ауылында санитариясын қамтамасыз етуге, жерлеу орындарын ұстауға және туыстары жоқ адамдарды жерлеуге;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29 289 мың теңге – кент, ауылдық округ және ауыл әкімдерінің аппараттарына қызметін қамтамасыз ету бойынша ағымдағы және күрделі шығыстарына";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экономика және бюджет жөніндегі тұрақты комиссиясына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Айтқазина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Мұқашева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наурыздағы № 231/33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215/30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Павлодар қалалық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 және толықтырумен)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61650549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47788859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9565178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9565178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6683538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6683538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6437193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4521692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1308666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24667641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23333471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12887471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12887471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12887471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816"/>
        <w:gridCol w:w="1109"/>
        <w:gridCol w:w="1109"/>
        <w:gridCol w:w="5883"/>
        <w:gridCol w:w="25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63982075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1277538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291629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15428657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4983828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4744933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2854659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1890274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8814077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8330847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7582234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2043890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1662402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1658834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14911093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8975270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8601630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5029442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3572188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2804566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2787820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3131257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3124555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2453444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1333407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1333407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1333407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1333407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2279102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1974123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1953111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1783066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24434063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24434063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24434063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22934016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-2331298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2331298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1298244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1298244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1298244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1298244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