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39c4" w14:textId="2343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16 мамырдағы № 250/35 шешімі. Павлодар облысының Әділет департаментінде 2018 жылғы 31 мамырда № 5986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қаулысының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3778 болып тіркелген, 2014 жылғы 9 мамырда "Шаһар" газетінде және 2014 жылғы 8 мамырда "Звезда Прииртышья" газетінде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абзацтағы "5000 теңге сомасына" деген сөздер мен сандар "5 АЕК мөлшерінде" деген сөздермен және санымен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"16"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