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3b3d" w14:textId="fe83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2017 жылғы 25 желтоқсандағы "2018 - 2020 жылдарға арналған Павлодар қалалық бюджеті туралы" № 215/30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2018 жылғы 4 маусымдағы № 258/36 шешімі. Павлодар облысының Әділет департаментінде 2018 жылғы 14 маусымда № 5991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2017 жылғы 25 желтоқсандағы "2018 - 2020 жылдарға арналған Павлодар қалалық бюджеті туралы" № 215/30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5769 болып тіркелген, 2018 жылғы 5 қаңтарда Қазақстан Республикасы нормативтік құқықтық актілерінің эталондық бақылау банкінде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"61 650 549" сандары "65 549 889"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"47 788 859" сандары "48 240 117"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"12 887 471" сандары "16 335 553"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"63 982 075" сандары "67 881 415"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"96 711" сандары "111 311"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"14 600 мың теңге - Павлодар ауылына электрмен жабдықтау желілерін ұстауға";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жөніндегі тұрақты комиссиясына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 № 258/36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Павлодар қалалық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65549889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48240117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6788451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23333471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16335553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3"/>
        <w:gridCol w:w="25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67881415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16395524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4960441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9556003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9063405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8314792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17332442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10512766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10181848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2778820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3108580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2719461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22934016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-2331298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