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4f66" w14:textId="ab74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қаласында 2018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2018 жылғы 19 маусымдағы № 688/19 қаулысы. Павлодар облысының Әділет департаментінде 2018 жылғы 2 шілдеде № 6003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қаласында 2018 жылға арналған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Павлодар қаласы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Әшімбетов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"19"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688/19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қаласында 2018 жылға арналған мектепке</w:t>
      </w:r>
      <w:r>
        <w:br/>
      </w:r>
      <w:r>
        <w:rPr>
          <w:rFonts w:ascii="Times New Roman"/>
          <w:b/>
          <w:i w:val="false"/>
          <w:color w:val="000000"/>
        </w:rPr>
        <w:t>дейінгі тәрбие мен оқытуға мемлекеттік білім беру</w:t>
      </w:r>
      <w:r>
        <w:br/>
      </w:r>
      <w:r>
        <w:rPr>
          <w:rFonts w:ascii="Times New Roman"/>
          <w:b/>
          <w:i w:val="false"/>
          <w:color w:val="000000"/>
        </w:rPr>
        <w:t>тапсырысының,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4929"/>
        <w:gridCol w:w="1196"/>
        <w:gridCol w:w="3233"/>
        <w:gridCol w:w="1887"/>
      </w:tblGrid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тамақтану үшін ата-ананың айына ақы төлеу мөлшері (теңге)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орташа құны кем дегенде (теңге)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6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7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8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9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10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11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"№ 12 мемлекеттік тілде оқытатын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сөйлеу қабілеті бұзылған балаларға арналған түзету үлгісіндегі № 14 бала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Ленин кенті әкімі аппаратының "Ленин кентінің № 15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16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17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18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19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Кенжекөл ауылдық округі әкімі аппаратының "Кенжекөл ауылының "№ 20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21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туберкулез жұқтырған балаларға арналған санаторлық үлгідегі № 22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23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24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25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cөйлеу қабілеті бұзылған балаларға арналған № 26 арнайы балабақшасы"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27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28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29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30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31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32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33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34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35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Ленин кенті әкімі аппаратының "Ленин кентінің шағын мектепке дейінгі білім беретін ұйым №36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37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38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ой-өрісі бұзылған балаларға арналған түзетулік үлгідегі № 39 балабақшасы"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40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41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42 мектепке дейінгі гимназиясы"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43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44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45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46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Мойылды ауылы әкімі аппаратының "Мойылды ауылының № 47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48 санаторлық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49 санаторлық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50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51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52 арнайы балабақшасы"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53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54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55 сәбилер бақшасы-Ерте дамыту орталығы"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мамандандырылған үлгідегі № 56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57 сәбилер бақшасы-Көптілде тәрбиелеу орталығы"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72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79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көру қабілеті бұзылған балаларға арналған мамандандырылған үлгідегі № 82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84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85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86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93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96 сәбилер бақшасы - "Радуга" үйлесімді даму Орталығы"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102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104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111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112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115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116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ауылы әкімі аппаратының "Павлодар ауылының № 117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"№ 120 мемлекеттік тілде оқытатын этномәдени тәрбие беру орталығы-сәбилер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121 сәбилер бақшасы"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122 мектепке дейінгі гимназиясы"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126 сәбилер бақшасы - балалардың эстетикалық даму орталығы" мемлекеттік қазыналық коммуналдық кәсіпорны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kid" Сәбилер бақшасы" жауапкершілігі шектеулі серіктестігі (келісім бойынша)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"Лингва" жауапкершілігі шектеулі серіктестігі (келісім бойынша)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 Бөбекжай "СОЛНЫШКО" мекемесі (келісім бойынша)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Оңалту Орталығы" Мүгедек қоғамдық бірлестігі (келісім бойынша)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"Игілік" балалар сауықтыру - дамыту орталығы" жауапкершілігі шектеулі серіктестігі (келісім бойынша)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"Мини-центр развития детей "Асем-Ай" жауапкершілігі шектеулі серіктестігі (келісім бойынша)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"Инара" Балаларды дамыту орталығы жауапкершілігі шектеулі серіктестігі (келісім бойынша)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 жалпы орта білім беру мектебі" мемлекеттік мекемесі (шағын орталық)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 жалпы орта білім беру мектебі" мемлекеттік мекемесі (шағын орталық)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5 жалпы орта білім беру мектебі" мемлекеттік мекемесі (шағын орталық)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11 модульдік үлгідегі жалпы орта білім беру бейіндік мектебі" мемлекеттік мекемесі (шағын орталық)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Қалижан Бекқожин атындағы № 12 жалпы орта білім беру мектебі" мемлекеттік мекемесі (шағын орталық)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13 жалпы орта білім беру мектебі" мемлекеттік мекемесі (шағын орталық)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14 жалпы орта білім беру мектебі" мемлекеттік мекемесі (шағын орталық)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18 жалпы орта білім беру мектебі" мемлекеттік мекемесі (шағын орталық)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19 жалпы орта білім беру мектебі" мемлекеттік мекемесі (шағын орталық)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24 жалпы орта білім беру мектебі" мемлекеттік мекемесі (шағын орталық)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25 жалпы орта білім беру мектебі" мемлекеттік мекемесі (шағын орталық)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26 жалпы орта білім беру мектебі" мемлекеттік мекемесі (шағын орталық)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27 жалпы орта білім беру мектебі" мемлекеттік мекемесі (шағын орталық)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29 жалпы орта білім беру мектебі" мемлекеттік мекемесі (шағын орталық)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30 жалпы орта білім беру мектебі" мемлекеттік мекемесі (шағын орталық)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31 жалпы орта білім беру мектебі" мемлекеттік мекемесі (шағын орталық)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36 экологиялық бағыттағы жалпы орта білім беру бейіндік мектебі" мемлекеттік мекемесі (шағын орталық)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40 жалпы орта білім беру мектебі" мемлекеттік мекемесі (шағын орталық)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41 денешынықтыру - сауықтыру бағытындағы жалпы орта білім беру бейіндік мектебі" мемлекеттік мекемесі (шағын орталық)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Мұхтар Әуезов атындағы № 42 жалпы орта білім беру мектебі" мемлекеттік мекемесі (шағын орталық)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Жетекші жалпы орта білім беру мектебі" мемлекеттік мекемесі (шағын орталық)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- 10152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