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b81e" w14:textId="720b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2017 жылғы 25 желтоқсандағы "2018 - 2020 жылдарға арналған Павлодар қалалық бюджеті туралы" № 215/30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2018 жылғы 10 қазандағы № 312/42 шешімі. Павлодар облысының Әділет департаментінде 2018 жылғы 25 қазанда № 6086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2017 жылғы 25 желтоқсандағы "2018 - 2020 жылдарға арналған Павлодар қалалық бюджеті туралы" № 215/30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5769 болып тіркелген, 2018 жылғы 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"67 086 674" сандары "67 856 548"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"16 658 149" сандары "17 428 023"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"69 418 200" сандары "70 188 074"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"14 166" сандары "13 686"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2018 жылға арналған қалалық бюджетте кент, ауылдық округ және кейбір ауылдардың бюджеттеріне нысаналы трансферттер көлемі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балаларды тасымалдауға арналған автобусты сатып алуға және күтіп ұстауға - 14 685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Маслозаводская көшесінің кентішілік жолдарын орташа жөндеуден өткізуге - 15 396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 көшелерін жарықтандыру және көше жарығының тіректеріне қызмет көрсетуге - 15 221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 санитарияны қамтамасыз ету, жерлеу орындарын ұстау және туыстары жоқ адамдарды жерлеуге - 11 201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Кент, ауылдық округ және ауыл әкімдері аппараттарының қызметін қамтамасыз ету бойынша ағымдағы және күрделі шығыстарына - 28 251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ауылына электрмен жабдықтау желілерін ұстауға - 14 600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округінің Долгое ауылында клуб кабинетін ағымдағы жөндеуге –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округіне мектепке дейінгі тәрбие және оқыту объектілерін ағымдағы жөндеуге - 326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312/42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17428023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6010"/>
        <w:gridCol w:w="2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70188074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16325107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9589634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8347655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19257061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11691834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11290735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-2331298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