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d939" w14:textId="73ad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2017 жылғы 29 желтоқсандағы "Павлодар қаласы кентінің, ауылдық округінің және кейбір ауылдарының 2018 - 2020 жылдарға арналған бюджет туралы" № 227/31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2018 жылғы 7 желтоқсандағы № 328/44 шешімі. Павлодар облысының Әділет департаментінде 2018 жылғы 13 желтоқсанда № 6157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109-1 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2017 жылғы 29 желтоқсандағы "Павлодар қаласы кентінің, ауылдық округінің және кейбір ауылдарының 2018 - 2020 жылдарға арналған бюджет туралы" № 227/31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5817 болып тіркелген, 2018 жылғы 23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"303 810" сандары "307 891"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"281 128" сандары "285 209"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"303 810" сандары "307 891"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"190 474" сандары "189 773"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"21 661" сандары "21 282"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"168 813" сандары "168 491"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"190 474" сандары "189 773"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жөніндегі тұрақты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Мұқашева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328/44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Ленин кентінің 2018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328/44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Кенжекөл ауылдық округінің 2018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