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1fd4" w14:textId="5ce1f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әкімінің 2015 жылғы 2 наурыздағы "Павлодар қаласының аумағында сайлау учаскелерін құру туралы" № 3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қалаcы әкімінің 2018 жылғы 14 желтоқсандағы № 15 шешімі. Павлодар облысының Әділет департаментінде 2018 жылғы 14 желтоқсанда № 6167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33-бабы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қаласы әкімінің 2015 жылғы 2 наурыздағы "Павлодар қаласының аумағында сайлау учаскелерін құру туралы" № 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4327 болып тіркелген, 2015 жылғы 3 наурызда "Звезда Прииртышья", "Сарыарқа самалы" газеттерінде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 әкімінің аппарат басшысы С. Қ. Ермеқбаевқа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Күмпекеев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қалалық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Маржықбаев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"14"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"14"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Жаңаауыл кенті, орталық өнеркәсіп ауданы, № 684 құрылыс, "MS-Logistics" жауапкершілігі шектеулі серіктестігінің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 Жаңаауыл көшесі: 1, 1/1, 1Б;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Жаңаауыл көшесі: 1, 1А, 1Б, 1В, 1Г, 1Д, 1Е, 1/1, 1/3, 1/4, 2, 2А, 2Б, 2/4, 3, 3А, 4, 5, 6, 6/1, 6/2, 7, 8, 8/1, 9, 10, 10/1, 10А, 11, 12, 13, 14, 14/1, 15, 16, 16/1, 18/1, 18/2, 20, 20/1, 22, 22/1;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Жаңаауыл көшесі: 1, 2, 4А, 6, 6/1, 8, 8/1, 10А, 10Б, 12, 12А, 14, 16, 18, 18А, 18Б, 20, 20А, 20Б, 21, 22, 22А, 23, 23А, 25, 25А, 26, 27, 28, 29, 30, 31, 32, 33, 33А, 34, 35, 35А, 36, 37, 38, 38А, 39,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Жаңаауыл көшесі: 1, 2, 2/1, 4, 5А, 6, 8, 10, 10А, 12, 14, 14/1, 14А, 14Б, 14/5, 16, 18, 20, 20А, 22, 24, 26А,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Жаңаауыл көшесі: 1, 1/1, 1А, 1Б, 1В, 2, 3, 3/1, 3А, 4, 4А, 5, 5А, 6, 6А, 6Б, 6В, 7, 7А, 8, 8/1, 9, 9А, 10А, 11, 11А, 12, 14, 14/1, 14/2, 14/3, 15, 16, 16А, 17, 18/1, 18А, 19, 20Б, 20, 20/1, 21, 21А, 23А, 23, 24, 24А, 24Б, 24В, 25, 26, 26А, 27, 29, 30, 30Б, 31, 32, 32А, 34, 34А, 38, 40, 40А, 40Б, 42, 42/1, 42/2, 44, 44/1, 44/2, 46, 46А, 48, 48/2, 50/1, 50/2, 52, 52/1, 52/2, 54/1, 54/2;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Жаңаауыл көшесі: 1, 1А, 1Б, 2, 2А, 2Б, 2Г, 3, 4, 5/1, 5/2, 5/3, 6, 6А, 7, 9, 11, 12, 13, 15, 15А, 16, 18, 19/1, 19/3, 19/4, 19, 20, 23, 24, 25, 27, 29, 33, 33А, 33/1, 33/2, 35, 37, 39, 41, 43,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Жаңаауыл көшесі: 1, 3, 5, 7, 9, 11, 13, 15, 17, 19, 21, 23, 33Б;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Жаңаауыл көшесі: 1, 1Г, 1/1, 2, 3/1, 3/2, 4, 5/1, 5/2, 6, 6/2, 7/1, 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Жаңаауыл көшесі: 2А, 4, 6; өзен портының жанындағы тұрғын үйлерді қосқанда.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Хромзавод, 1 өтпе жол, "Толқын" дене шынықтыру-сауықтыру кешені" мемлекеттік қазыналық коммуналдық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Арғынбаев көшесі: 1, 1А, 1Б, 1Г, 1Д, 2, 2А, 3, 4, 4А, 5, 6, 7, 9, 11, 12, 13, 14,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Батурин көшесі: 1А, 1Б, 1В, 3, 5, 7, 9, 11, 13,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Ледовский көшесі: 37,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№ 1 өтпе жол: 3, 4, 5, 6, 15, 19, 21, 23, 35,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№ 1А өтпе жол: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№ 2 өтпе жол: 3, 5, 11, 13, 14, 15, 16, 18, 19, 20, 21, 26, 28, 29, 30, 32, 33, 34,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№ 3А өтпе жол: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№ 4 өтпе жол: 1А, 1, 1/1,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№ 5 өтпе жол: 5, 6, 7, 8, 11, 12, 14, 16, 18, 20, 22/1, 26/1, 34, 36, 40, 42, 44, 46, 50, 52А, 54, 56, 64, 66, 70, 72,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№ 6 өтпе жол: 3, 4, 14, 16, 19, 21, 23, 25, 26, 26/2, 27, 28, 29, 30, 31, 33, 35, 38, 39, 40А,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Путинцев көшесі: 1, 2, 3, 4, 4/1, 5, 6, 6/1, 7, 7/1, 8, 8/1, 9, 9/1, 9/2, 10, 10/1, 11, 11/1, 12, 12/1, 13, 14, 14/1, 15, 16, 16/1, 17, 17/1, 17/2, 18, 18/1,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Хромзавод көшесі: 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Хромзавод, № 1 өтпе жол: 1, 1А, 1Б, 3, 3/1, 5, 5/1, 6, 7, 11, 11А, 14, 15, 19, 23, 25, 27, 29, 33, 35, 37, 41, 43, 45,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Хромзавод, № 2 өтпе жол: 1А, 3, 5, 7, 9, 11, 13, 14, 15, 16, 17, 18, 19, 20, 21, 22, 24, 25, 26, 27, 28, 29, 30, 31, 33, 34,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Хромзавод, № 3 өтпе жол: 2Б, 3, 4, 5, 6, 7, 8, 10,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Хромзавод, № 4 өтпе жол: 1, 2, 4, 5, 6, 7, 9, 11, 12, 14,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Хромзавод, № 5 өтпе жол: 1, 3, 4, 5, 6, 7, 8, 9, 10, 11, 14, 16, 20, 22, 22/1, 28, 30А, 32, 32А, 34, 36, 38, 38А, 40, 42, 44, 46, 48, 50, 52А, 54, 56, 58, 62А, 62, 64, 66, 70, 72, 74, 76,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Хромзавод, № 6 өтпе жол: 1, 3, 4, 5, 7, 9, 10, 12, 14, 16, 17, 18, 18А, 19, 21, 23, 25, 26, 27, 28, 29, 30, 31, 33, 34, 35, 36, 37, 38А, 38, 38Б, 39, 40А, 40, 41, 42, 43, 45, 47, 49,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Хромзавод, Орталық өтпе жол: 8А, 10, 12А, 12/1;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Хромзаводская көшесі: 1, 2,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көшесі: 2, 4, 6, 7,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өтпе жол: 4, 6, 8, 10, 12 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Шәріпов көшесі: 2, 3, 4, 5, 6, 7, 8, 9, 10, 11, 11/1, 12, 13, 14, 15, 16, 17, 18, 19, 20, 21, 22, 23, 24, 25, 26, 27, 28, 29, 30, 31, 32.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ауылы, Абай көшесі, 1, "Павлодар қаласының № 38 жалпы негізгі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Абай көшесі: 2, 6, 7, 8, 10А, 10/1, 13, 15, 18, 280, 282, 283;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 көшесі: 190, 191, 195, 203, 207, 217, 218, 225, 229;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Әл-Фараби көшесі: 77, 78, 90, 93, 94, 95, 96, 98, 101, 105, 108, 239, 241, 245, 249, 252, 255, 256, 259;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4, 6, 8, 10, 12, 16, 21, 23, 26, 27, 29, 31,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көшесі: 111, 112, 119, 121, 123, 124, 130, 132, 136, 138, 140, 142, 143, 231, 234;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Курортная көшесі: 1, 2, 3, 4, 5, 6, 7, 8, 9, 10, 10А, 11, 12, 13, 14, 15, 16, 17, 18, 19,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3, 5, 7, 9, 10, 11, 13, 13/1, 45, 47, 56, 57, 59, 62, 68, 69, 71, 261, 276, 277;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Парковая көшесі: 1,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Подхозная көшесі: 1, 1/1, 2, 3, 4, 5, 6, 7, 7/1, 8, 8А, 9, 10, 11, 12, 12А, 13, 14, 15, 16,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Рысқұлов көшесі:148, 150, 158, 161, 171, 175, 176, 181, 184, 185;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көшесі: 3, 4, 5, 6, 8, 9, 9/1, 9/2, 10, 12, 14, 15, 16, 16/1, 18, 18/1, 18/2, 20, 20/1,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көшесі: 1, 2, 3, 4, 5, 6, 8, 9, 10, 11, 12, 13, 15, 23,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ЧерҰмуховая көшесі: 2, 2А, 3, 4, 5, 6, 7, 8, 9, 10, 11, 12, 13, 14, 16, 18, 20.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көшесі, 43, "Павлодар машина жасау колледжі" коммуналдық мемлекеттік қазыналық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 Май көшесі: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Бектұров көшесі: 1, 2, 5, 7, 9, 11,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Космонавтов көшесі: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көшесі: 40, 43, 44, 46, 48, 54/1, 54/2, 54,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Путейская көшесі: 2, 7, 40, 42, 44, 46, 48, 50, 52, 54,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1-Зеленый тұйық көшесі: 10, 18, 19, 20, 21, 22, 23,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2-Зеленый тұйық көшесі: 1, 2, 3, 4, 5,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Сормов көшесі: 4/1, 5, 5/1, 5/2,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Торайғыров көшесі: 52, 54.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Айманов көшесі, 35, "Ы. Алтынсарин атындағы дарынды балаларға арналған облыстық қазақ гимназия-интернаты"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Айманов көшесі: 18, 19, 20, 21, 23, 24, 26, 28, 29, 29/2, 30, 31, 31/1, 31/2, 31/3, 32, 33, 33/1, 33/2, 34, 35/1, 37/1, 37/2.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Айманов көшесі, 37, "Павлодар қаласының № 35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Айманов көшесі: 6, 7, 8, 9, 9А, 9/2, 10, 11, 12, 15, 16, 17, 36, 38, 40, 47, 47/1.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Айманов көшесі, 51, "Павлодар қаласының № 16 лицей-мектебі" мемлекеттік мекемесі (кіреберіс шығыс жағынан)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Айманов көшесі: 41, 42, 46, 48,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 батыр көшесі: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көшесі: 7/1.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Айманов көшесі, 51, "Павлодар қаласының № 16 лицей-мектебі" мемлекеттік мекемесі (кіреберіс оңтүстік жағынан)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Айманов көшесі: 1, 2, 3, 4, 5,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 батыр көшесі: 1,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Торайғыров көшесі: 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көшесі, 9/1, "Павлодар сервис және тамақтандыру колледжі" коммуналдық мемлекеттік қазыналық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Академик Бектұров көшесі: 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 батыр көшесі: 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көшесі: 3/2, 7, 9/2, 11, 13, 15, 17, 18/3, 19, 21,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Торайғыров көшесі: 10, 44.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Торайғыров көшесі, 24, "Павлодар қаласының № 28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Торайғыров көшесі: 14, 18, 18/1, 20, 24А, 26, 28, 30, 32, 34, 36, 42, 44/1.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Конституция алаңы, 1, Павлодар қаласы әкімдігі, Павлодар қаласы мәдениет және тілдерді дамыту бөлімінің "Естай атындағы Мәдениет сарайы" мемлекеттік қазыналық коммуналдық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Академик Сәтбаев көшесі: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көшесі: 6, 7, 8, 8/1, 10, 10/1;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Береговая көшесі: 9/1, 9А, 20, 23, 25, 26;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көшесі: 1, 3, 3/2,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Прибрежная көшесі: 16,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Торайғыров көшесі: 1/2, 1/3, 49, 53, 59.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көшесі, 12, "Павлодар қаласының дарынды балаларға арналған № 8 лицей-мектебі"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Академик Сәтбаев көшесі: 34, 36,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көшесі: 7/1, 7/2,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Лермонтов көшесі: 4,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Луговая көшесі: 1А, 1, 2А, 2, 4, 6, 6А, 6Б, 7, 8, 10, 10Б, 10А, 12, 12А, 12Б, 13, 14, 14Б,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көшесі: 7, 9,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Бектұров көшесі, 14, Павлодар облысы әкімдігі, Павлодар облысы дене тәрбиесі және спорт басқармасының "Олимпиадалық резервтің мамандандырылған мектеп-интернат-колледжі"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Академик Бектұров көшесі: 16, 18,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Сәтбаев көшесі: 11,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 Дүйсенов көшесі: 1, 5, 6, 8, 10, 12,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көшесі: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Торайғыров көшесі: 61, 63, 65.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 Дүйсенов көшесі, 22/1, "Өрлеу" біліктілікті арттыру ұлттық орталығы" Акционерлік қоғамының филиалы "Павлодар облысы бойынша педагогикалық қызметкерлердің біліктілігін арттыр институты"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Академик Бектұров көшесі: 22, 24, 31, 33,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Сәтбаев көшесі: 17, 19, 21, 21/1,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 Дүйсенов көшесі: 12А, 14, 18/1, 18/2, 18/3,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Лермонтов көшесі: 46, 48, 60, 62.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Сәтбаев көшесі, 104, Павлодар облысы әкімдігі, Павлодар облысы мәдениет, архивтер және құжаттама басқармасының "С. Торайғыров атындағы облыстық біріктірілген әмбебап ғылыми кітапханасы"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Академик Бектұров көшесі: 50, 50/1, 52/1, 52, 56/1, 56, 58, 58/1;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Сәтбаев көшесі: 33, 35, 37, 43, 47,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Қайырбаев көшесі: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Лермонтов көшесі: 3, 45, 45/1, 47, 49/2, 49/1, 49А, 49,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алаңы: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Торайғыров көшесі, 67, "Музыкалық колледж - дарынды балаларға арналған музыкалық мектеп-интернат" кешені"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 Май көшесі: 4, 6, 8, 10,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Бектұров көшесі:17, 19, 21, 25, 27, 27/1;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Володарский көшесі: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Крупская көшесі: 61, 63, 76,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Торайғыров көшесі: 73, 75/1,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Урицкий көшесі: 74.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алаңы, 3/1, "Павлодар қаласының № 11 модульдік үлгідегі жалпы орта білім беру бейіндік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 Май көшесі: 20, 20/2,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Бектұров көшесі: 71, 75,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Володарский көшесі: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Қайырбаев көшесі: 72,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Лермонтов көшесі: 55, 59.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көшесі, 60, "Павлодар мемлекеттік педагогикалық университеті" шаруашылық жүргізу құқығындағы республикалық мемлекеттік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 Май көшесі: 1, 5,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Короленко көшесі: 1, 3/1,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Крупская көшесі: 67, 69, 80, 80/1, 82, 82/1,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көшесі: 60/1, 60/2;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Торайғыров көшесі: 56, 58/3, 79, 81, 83, 85, 87, 89.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Урицкий көшесі, 78, "Павлодар қаласының № 6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 Май көшесі: 17, 18, 21, 21/1;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Короленко көшесі: 2, 4, 6, 8, 8/1, 10, 11, 11/1, 12, 15, 15/1;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Лермонтов көшесі: 82, 84, 84/1, 86, 88,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Урицкий көшесі: 78.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Лермонтов көшесі, 93/1, "Павлодар қаласының № 34 инновациялық үлгідегі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 Май көшесі: 23, 25,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Қайырбаев көшесі: 76,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Короленко көшесі: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Лермонтов көшесі: 83, 85, 87, 87/1, 89, 90.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Короленко көшесі, 9/1, "Павлодар қаласының № 2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Короленко көшесі: 7, 9,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даңғылы: 6, 6/1, 6/2, 6/3,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Торайғыров көшесі: 66, 72/1, 72, 89/1, 89/2, 91, 93/1, 93, 95, 97/1, 97, 99, 101, 103/1, 103, 105, 107, 109.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Короленко көшесі, 9/2, "№ 2 олимпиадалық резервтің мамандандырылған балалар-жасөспірімдер мектебі" коммуналдық мемлекеттік қазыналық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Короленко көшесі: 17, 21, 21/1;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Лермонтов көшесі: 92, 94, 102, 104, 106, 108,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даңғылы: 8, 8/3, 10, 10/1, 12, 16, 18/1, 18.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Лермонтов көшесі, 93, "Павлодар бизнес-колледжі" коммуналдық мемлекеттік қазыналық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Қайырбаев көшесі: 82, 86, 88, 90, 96,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Лермонтов көшесі: 93, 93/2, 96, 96/1, 98, 100, 100/1.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Лермонтов көшесі, 95, "Павлодар қаласының № 43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Қайырбаев көшесі: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Лермонтов көшесі: 107, 107/1, 109, 111, 113;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даңғылы: 20, 22, 24.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Бакинская көшесі, 4, "Павлодар қаласының № 23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Бакинская көшесі: 2, 2/1, 4, 6, 6/1, 6/2,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Железнодорожная көшесі: 2, 2/1, 3, 3/1, 4, 5, 6, 7, 8, 12,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Құдайберген Сұрағанов көшесі: 1, 5, 9, 9/1, 11/3,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Коммунальная көшесі: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Павлов көшесі: 1, 2, 6, 8, 12, 14, 16, 18, 20, 20/1,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 көшесі: 5,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Яков Геринг көшесі: 1, 2, 3, 4, 6,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даңғылы, 1, "Шаңырақ" облыстық халық шығармашылығы және мәдени-сауық қызметі орталығы" коммуналдық мемлекеттік қазыналық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Құдайберген Сұрағанов көшесі: 2, 2/1, 2/2, 4/1, 4/2, 10, 10/1, 12/1, 12/2;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даңғылы: 2, 2/1, 3/2, 4/1,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Торайғыров көшесі: 111, 111/1, 111/2, 113, 115, 117;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Фильтровальная көшесі: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Құдайберген Сұрағанов көшесі, 19, "Иртыштрансстрой" Ассоциациясының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Бакинская көшесі: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Құдайберген Сұрағанов көшесі: 12, 14/1, 14/2, 15, 16, 16/1, 18, 18/1,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Павлов көшесі: 5, 7, 9, 11, 11/1, 24, 24/1, 24/2.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Лермонтов көшесі, 129, "Павлодар қаласының № 5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Лермонтов көшесі: 119, 121, 123, 125;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Павлов көшесі: 11/2, 11/3, 28, 30, 32, 34, 34/1, 36, 40, 42,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даңғылы: 23, 27.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Малайсары батыр көшесі, 2, Павлодар қаласы әкімдігі, Павлодар қаласы мәдениет және тілдерді дамыту бөлімінің "Павлодар қаласының орталықтандырылған кітапханалар жүйесі" коммуналдық мемлекеттік мекемесі, орталық балалар кітапханасы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Катаев көшесі: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Павлов көшесі: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Малайсары батыр көшесі: 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даңғылы: 20/1, 25, 28, 29, 31, 33, 35.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Димитров көшесі, 2, Павлодар облысы әкімдігі, Павлодар облысы білім беру басқармасының "Павлодар көлік және коммуникациялар колледжі" коммуналдық мемлекеттік қазыналық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Қамзин көшесі: 1/1, 1/2, 3, 4, 4/1;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Московская көшесі: 1, 3, 5, 7, 9, 11, 12, 12/1, 13, 14, 15, 16, 17, 18,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 көшесі: 14, 16, 18/1, 18, 20, 20/1;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Яков Геринг көшесі: 8, 9, 10, 13.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Димитров көшесі, 2, Павлодар облысы әкімдігі, Павлодар облысы білім беру басқармасының "Павлодар көлік және коммуникациялар колледжі" коммуналдық мемлекеттік қазыналық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Барнаульская көшесі: 25, 26, 27, 28, 29, 30, 31, 32, 33, 34, 35, 36, 37, 38, 39, 40, 41, 42, 43, 44, 45, 46, 47, 48, 49, 50, 51, 52,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Гурьевская көшесі: 25, 26, 27, 28, 29, 30, 31, 32, 33, 34, 35, 36, 37, 38, 39, 40, 41, 42, 43, 44, 45, 46, 47, 48, 49, 50, 51, 52, 52А,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Елгин көшесі: 25, 26, 27, 28, 29, 30, 31, 32, 33, 34, 35, 36, 37, 38, 39, 40, 41, 42, 43, 44, 45, 46, 47, 47/1,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Ыстық-көл көшесі: 25, 26, 27, 28, 29, 30, 31, 32, 33, 34, 35, 36, 37, 38, 39, 40, 41, 42, 43, 44, 45,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Қамзин көшесі: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көшесі: 25, 26, 27, 28, 29, 30, 31, 32, 33, 34, 35, 36, 37, 38, 39, 40, 41, 42, 43, 44, 45, 46, 48, 50, 52, 54,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Кисловодская көшесі: 25, 26, 27, 28, 29, 30, 31, 32, 33, 34, 35, 36, 37, 38, 39, 40, 41, 42, 43, 44, 45, 46, 47, 48, 49, 50, 51, 52,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көшесі: 25, 26, 27, 28, 29, 30, 31, 32, 33, 34, 35, 36, 37, 38, 39, 40, 41, 42, 43, 44, 45, 46, 47, 48, 49, 50, 51, 52,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Красноярская көшесі: 25, 26, 27, 28, 29, 30, 31, 32, 33, 34, 35, 36, 37, 38, 39, 40, 41, 42, 43, 44, 45, 46,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Ленинградская көшесі: 25, 26, 27, 28, 29, 30, 31, 32, 33, 34, 35, 36, 37, 38, 39, 40, 41, 42, 43, 44, 45, 46, 47, 48, 49, 50, 51, 52,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Московская көшесі: 25, 27, 29, 31, 33, 34, 35, 37, 39, 41, 43, 45, 47, 49, 51, 53, 55, 56,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Омская көшесі: 25, 26, 27, 28, 29, 30, 31, 32, 33, 34, 35, 36, 37, 38, 39, 40, 41, 42, 43, 44, 45, 46, 57/1;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Павлов көшесі: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Ростовская көшесі: 25, 26, 27, 28, 29, 30, 31, 32, 33, 34, 35, 36, 37, 38, 39, 40, 41, 42, 43, 44, 45, 46, 47, 48, 49, 51, 52, 53, 54, 55, 56, 57, 58.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Қамзин көшесі, 16А, "Павлодар қаласының № 72 сәбилер бақшасы" мемлекеттік қазыналық коммуналдық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Естай көшесі: 150/1;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Павлов көшесі: 21, 25, 27, 29, 31,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Малайсары батыр көшесі: 8,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Павлов көшесі, 17, "Павлодар қаласының № 27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Барнаульская көшесі: 59, 60, 61, 62, 63, 64, 65, 66, 67, 68, 69, 70, 71, 72, 73, 74, 75, 76, 77, 78, 79А, 79, 80, 81, 82, 83, 84, 85, 86, 87, 88, 89, 90, 91, 92, 93, 94, 95, 96, 97, 98, 99, 100, 101, 102, 103, 104,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Қамзин көшесі: 10, 12, 14, 15, 17, 18, 19, 20/1, 21,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Московская көшесі: 59, 60, 61, 62, 63, 64, 65, 66, 67, 68, 69, 70, 71, 72, 73, 74, 75, 76, 77, 78, 79, 81, 83, 85, 87, 89, 91, 91А, 93, 95,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Павлов көшесі: 17,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Малайсары батыр көшесі: 7/1, 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 көшесі, 134, "Павлодар теміржол колледжі" коммуналдық мемлекеттік қазыналық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Барнаульская көшесі: 1, 2, 3, 4, 5, 6, 7, 8, 9, 10, 11, 12, 13, 14, 15, 16, 17, 18, 19,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Гурьевская көшесі: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Елгин көшесі: 1, 2, 3, 4, 5, 6, 6А,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Заслонов көшесі: 3, 3/1, 7, 7А, 9, 11, 13, 15, 15/1, 17, 19, 21, 23, 25, 27, 29, 31, 33, 37, 39, 41, 43, 45, 47, 49, 51, 53, 55,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Ыстық-көл көшесі: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көшесі: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Кисловодская көшесі: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көшесі: 1, 1/1, 1/2,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Красноярская көшесі: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Ленинградская көшесі: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Омская көшесі: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Ростовская көшесі: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 көшесі: 22, 24, 26, 28, 30, 32, 34, 36, 38, 40, 42, 44, 46, 48, 50, 52, 54, 56, 58, 60, 62, 64, 66, 68, 70, 72, 74, 76, 78, 78/1, 80, 82, 84, 86, 88, 98, 100, 102А, 102, 104, 104/1, 106, 108, 110, 112, 114, 116/1, 116, 118, 122, 126, 128, 130А.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Московская көшесі, 82, "Қазақстан Республикасы Қорғаныс министрлігінің әскери-техникалық мектебі" республикалық мемлекеттік қазыналық кәсіпорны Павлодар филиалының әкімшілік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Всеволод Иванов көшесі: 62/1, 63, 64, 65, 66, 67, 68, 69, 69/1, 70, 72, 73, 73/1, 73/2, 74, 75/2, 75, 76, 77, 78, 79, 80, 81, 81/1, 81/2, 82, 83, 84, 85, 86, 86/1, 87, 88, 89, 90, 91, 92, 93/2, 93, 94, 95, 96, 97, 98, 99,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Гурьевская көшесі: 59, 60, 61, 62, 63, 64, 65, 66, 67, 68, 69, 70, 71, 72, 73, 74, 75, 76, 77, 78, 79, 80, 81, 82, 83, 84, 85, 86, 87, 88, 89, 90, 91, 92, 93, 94, 95, 96, 97/1, 97/2, 97, 98, 99, 100, 101, 102, 103,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Елгин көшесі: 59, 60, 61, 62, 63, 64, 65, 66, 67, 68, 69, 70, 71, 72, 73, 74, 75, 76, 77, 78, 79, 80, 81, 82, 83, 84, 85, 86, 87, 88, 89, 90, 91, 92, 93, 94, 95, 96, 97, 98, 99, 100, 101, 102, 103, 104, 105, 106, 107, 108, 109, 110, 111, 112, 113, 114;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Ыстық-көл көшесі: 63, 64, 65, 66, 67, 68, 69, 70, 71, 72, 73, 74, 75, 76, 77, 78, 79, 80, 81, 82, 83, 84, 85, 86, 87, 88, 89, 90, 91, 92, 93, 94, 95, 96, 97, 98, 99,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көшесі: 60, 61, 62, 63, 64, 65, 66, 67, 68, 69, 70, 71, 72, 73, 74, 75, 76, 77, 78, 79, 80, 81, 82, 83, 84, 85, 86, 87, 88, 89, 90, 91, 92, 93, 94, 95, 96, 97, 97/4, 98, 99/1, 99, 100, 102,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Кисловодская көшесі: 59, 60, 61, 62, 63, 64, 65, 66, 67, 68, 69, 70, 71, 72, 73, 74, 75, 76, 77, 78, 79, 80, 81, 82, 83, 84, 85, 86, 87, 88, 89, 90, 91, 92, 93, 94, 95, 96, 97, 98, 99, 100, 101, 102, 103, 104/2, 104, 105,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көшесі: 59, 60, 61, 62, 63, 64, 65, 66, 67, 68, 69, 70, 71, 72, 73, 74, 75, 76, 77, 78, 79, 80, 81, 82, 83, 84, 85, 86, 87, 88, 89, 90, 91, 92, 93, 94, 95, 96, 97, 98, 99, 100, 101, 102, 103, 104, 105, 106,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Красноярская көшесі: 59, 59А, 60, 61, 62, 63, 64, 65, 66, 67, 68, 69, 70, 71, 72, 73, 74, 75, 76, 77, 78, 81, 82, 83, 84, 85, 86, 87, 88, 89, 90, 91, 92, 93, 94, 95, 96, 97, 98, 99, 100, 101, 102, 103, 104, 105, 106, 107, 108, 109, 110, 111, 112, 113, 114;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Ленинградская көшесі: 59, 60/2, 60/1, 60, 61, 62, 63, 64, 65, 66, 67, 68, 69, 70, 71, 72, 73, 74, 75, 76, 77, 78, 79, 80, 81, 82, 83, 84, 85, 86, 87, 88, 89, 90, 91, 92, 93, 94, 95, 96, 96/1, 97, 98, 99, 100, 100/1, 101, 101/2, 102, 102/2, 103, 104/2, 104, 104/1, 104/3, 105, 106, 106/5, 107, 108, 109, 110, 111, 112, 113;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Омская көшесі: 59, 60, 61, 62, 63, 64, 65, 66, 67, 68, 69, 70, 71, 72, 73, 74, 75, 76, 77, 78, 79, 80, 81, 82, 83, 84, 85, 86, 87, 88, 89, 90, 91, 92, 93, 94, 95, 96, 97, 98, 99, 100, 101, 102, 103, 104, 105, 106, 107, 108, 109, 110, 111, 112, 113/2, 113, 114;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Ростовская көшесі: 59, 60, 61, 62, 63, 64, 65, 66, 67, 68, 69, 70, 71, 72, 73, 74, 75, 76, 77, 78, 78/1, 79, 80, 81, 82, 83, 84, 85, 86, 87, 88, 89, 90, 91, 92, 93, 94, 95, 96, 97, 98, 99, 100, 101, 102, 103, 104, 105, 106, 107, 108, 109, 110, 111, 112, 113, 114.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Украинская көшесі, 38, "Павлодар техникалық сервис колледжі" коммуналдық мемлекеттік қазыналық кәсіпорны (№ 1 оқу корпусы)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Алматы көшесі: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Всеволод Иванов көшесі: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Ермак көшесі: 2, 4, 5, 6, 8, 10, 11, 11/1, 12, 13, 14, 15, 16, 18,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Заслонов көшесі: 59, 59/1, 59/2, 67, 67/1, 69, 69/1;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Львовская көшесі: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Мүткенов көшесі: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Рижская көшесі: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Российская көшесі: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Смоленская көшесі: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 көшесі: 114/1, 118/1, 118/2, 120, 120/1, 120/2, 128/1, 130/1, 130, 134.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Щедрин көшесі, 60, "Павлодар қаласының Қ. Бекхожин атындағы № 12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Алматы көшесі: 25, 26, 27, 28, 29, 30, 31, 32, 33, 34, 35, 36, 37, 38, 39, 40, 41, 42, 43, 44, 45, 46, 50, 76/1, 76/2, 76, 78,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Всеволод Иванов көшесі: 25, 26, 27, 28, 29, 30, 31, 32, 33, 34, 35, 36, 37, 38, 39/1, 39, 40, 41, 42, 43, 44, 45, 46, 47, 48, 49, 49/1, 50, 51, 52, 53, 54, 55, 56, 57, 58, 59, 60,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Ермак көшесі: 13/1, 15/1, 17, 17/1, 19, 21, 23, 26, 28, 30, 32, 34, 36, 38, 40, 42, 44, 46, 48, 50, 52, 54,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Львовская көшесі: 25, 26, 27, 28, 29, 30, 31, 32, 33, 34, 35, 36, 37, 38, 39, 40, 41, 42, 43, 44, 45, 46, 75, 75/1, 75/2, 75/3, 75/4, 76, 77,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Мүткенов көшесі: 25, 26, 27, 28, 29, 30, 31, 32, 33, 34, 35, 36, 37, 38, 39, 40, 41, 42, 43, 44, 45, 46, 48, 49, 50, 52, 53,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Рижская көшесі: 25, 26, 27, 28, 29, 30, 31, 32, 33, 34, 35, 36, 37, 38, 39, 40, 41, 42, 43, 44, 45, 46, 68, 70, 74, 76А, 76, 78,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Российская көшесі: 10, 16/3, 16/6, 18, 20, 22, 65, 69,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Смоленская көшесі: 25, 26, 27, 28, 29, 30, 31, 32, 33, 34, 35, 36, 37, 38, 39, 40, 41, 42, 43, 44, 45, 46, 47, 48, 49, 50, 51, 52, 53, 54, 54А, 55, 56, 57,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Щедрин көшесі: 58, 58/1, 60, 60Г.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Яков Геринг көшесі, 79, "Павлодар қаласының № 18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Алтайская көшесі: 84, 86, 88, 90, 92, 94, 96, 98, 100, 102, 104, 106, 108,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Минин көшесі: 40, 42, 75, 77, 79, 81, 83, 85, 87, 89, 91, 93, 95, 97, 99, 101, 103, 105, 107,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Российская көшесі: 8, 8/1, 73, 73/1;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Сибирская көшесі: 84, 86, 87, 87/2, 88, 89, 90, 92, 94, 96, 98, 100, 102, 104, 106,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Украинская көшесі: 60, 62, 64, 66, 72, 74, 76/1, 80, 82, 88, 90/1, 92, 97, 100, 101, 102,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Щедрин көшесі: 30, 30/2;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Якутская көшесі: 83, 85, 87, 89, 91, 93, 95, 97, 99, 101, 103, 105, 107, 109.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Минин көшесі, 31, Павлодар қаласы әкімдігі, Павлодар қаласы білім беру бөлімінің "Павлодар қаласының № 7 сәбилер бақшасы" мемлекеттік қазыналық коммуналдық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Алтайская көшесі: 46, 48, 50, 52, 54, 56, 58, 58/1, 60, 62, 64, 68, 70,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Димитров көшесі: 80, 80/1, 82, 84,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Заслонов көшесі: 61, 61А, 63,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Минин көшесі: 32, 34, 36, 38, 38/2, 38/1, 45, 47/2, 47/1, 47, 49/1, 49, 49/2, 49/3, 51, 53, 55, 57, 57/2, 59, 61, 63, 65, 67, 69, 71, 71/1, 71/3,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Одесская көшесі: 1, 2, 3, 4, 5,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Пензенская көшесі: 1, 2, 3, 4, 5,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Сибирская көшесі: 45, 46, 47, 48, 49, 50, 51, 52, 53, 54, 55, 57, 58/1, 58, 59,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Украинская көшесі: 1, 3, 5, 7, 9, 11, 13, 15, 17, 19, 21, 23, 25, 27, 29, 31, 33, 35, 37,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Хабаровская көшесі: 45, 46, 47, 47/1, 48, 49, 50, 51, 52, 54, 55, 56, 57, 58, 58А, 59, 62, 63, 64, 65, 66, 67, 69/4, 69/3, 69/1, 70, 71, 72, 73, 74, 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 көшесі: 73, 75, 75/1, 77, 77/1, 79, 132, 134/1, 136/2;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Яков Геринг көшесі: 76, 76/1, 76/2, 79, 81, 83, 85, 85/1,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Якутская көшесі: 45, 46, 47, 48, 49, 50, 51, 52, 53, 54, 55, 56, 57, 58, 59, 60.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Яков Геринг көшесі, 78, "Павлодар технологиялық колледжі" мемлекеттік қазыналық коммуналдық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Алтайская көшесі: 57, 59, 61, 63, 65, 67, 69, 71, 73, 75, 77,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Архангельская көшесі: 23, 25, 27, 29, 31, 33, 35, 37, 39, 41, 42, 42/1, 42/2, 42/4, 42/5, 42/6, 43, 44, 45, 45/1, 45/2, 46, 47/2, 47, 47/1, 48, 49/1, 49, 50, 52, 52/1, 54, 56, 57, 58, 59, 60, 60А, 61, 62/1, 62, 63, 64, 64/1, 65, 66/1, 67, 68, 68/1, 69, 70, 71, 72, 73, 74, 75, 76, 77, 78, 79,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Грушевая көшесі, "Мелиоратор" бау-бақшасы: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Дальневосточная көшесі: 44, 45/1, 45, 46, 47/1, 47, 48, 49, 49/1, 50, 51, 52, 53, 53/1, 54, 55, 55/1, 56, 57, 57/1, 58, 59, 60, 61, 61/1, 62, 63, 63/1, 64, 65, 66, 67, 67/1, 68, 69, 69/1, 70, 71, 72, 73, 74, 75, 76, 77, 78, 79, 80, 81, 83, 84, 85, 86, 87, 88, 89, 90, 91, 92, 93, 94, 95, 96,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Деров көшесі: 23, 24, 25, 26, 27, 28, 29, 30, 31, 32, 33, 35, 37, 39, 40, 41, 43, 44, 45, 46, 47, 48, 49, 50, 51, 52, 53, 54, 55, 56, 57, 58, 59, 60, 61, 62, 63, 64, 65, 66, 67,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Днепропетровская көшесі: 57, 58, 59, 60, 61, 62, 63, 64, 65, 66, 67, 69, 70, 71, 72, 73, 74, 76, 77, 78, 80, 81,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Дубовая көшесі, "Мелиоратор" бау-бақшасы: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Запорожская көшесі: 57, 58, 59, 60, 61, 62, 63, 64, 65, 66, 67, 68, 69, 70, 71, 72, 73, 74, 75, 76, 77, 78, 79, 80, 81,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Конечная көшесі, "Мелиоратор" бау-бақшасы: 17, 20,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көшесі: 43, 44, 45, 46, 47, 48, 48/2, 50, 50/2, 51, 52, 53, 54/1, 54, 55, 56, 57, 58, 59, 60, 61, 62, 63, 64, 65, 66, 67, 68, 69, 70, 71, 72, 73, 74, 74/1, 75, 76, 77, 77/1, 78, 79, 80, 81, 82, 83, 84, 85, 86, 87, 88, 89,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Сахалинская көшесі: 43, 44, 45, 46, 47/1, 47, 48, 49/1, 49, 50, 51/1, 51, 52, 53, 54, 55, 56, 57, 58, 58/1, 59, 61, 63,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Южная станциясы: 24, 26, 28, 30, 32, 34, 36, 38, 40, 42, 49, 51, 53, 55, 57, 59, 60, 61, 62, 63, 65, 66, 67, 68, 69, 70, 71, 72, 72/1, 73, 74, 75, 76,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Сүлейменов көшесі: 23, 24, 25, 26, 27, 28, 30, 32, 34, 35, 36, 37, 38, 39, 40, 41, 42, 43, 44, 45, 46, 47, 48, 49, 50, 51, 52, 53, 54, 55, 56, 57, 58, 59, 60, 61, 62, 63, 64, 65, 66, 67, 68, 69, 69/1, 70, 71, 72, 73, 74, 75, 76, 77, 78, 79, 80, 81, 82, 83, 84, 85, 86, 87, 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Таллинская көшесі: 43, 44, 45, 46, 47, 48, 49, 50, 51, 52, 53, 54, 55, 56, 57, 58, 60, 61, 62, 63, 64, 65, 66, 67, 68, 69, 70, 71, 72, 73, 74, 75, 76, 77, 78, 78Б, 79, 80, 81, 82, 83, 84, 85, 86, 87, 88, 88А, 89, 90, 91, 92, 93, 94, 95, 96,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Целинная көшесі: 43, 45, 46, 46/1, 47, 49, 50, 51, 53, 55, 57, 58, 58/1, 59, 60, 61, 62, 63, 64, 65, 66, 67, 68, 69, 70, 71, 72, 73, 74, 75, 76, 77, 78, 79, 80, 81, 82, 83, 84, 85, 86, 87, 88, 89, 90, 92, 94, 96, 98, 100, 102, 104, 106,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Яблоневая көшесі, "Северный" бау-бақшасы: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Яков Геринг көшесі: 93, 95, 97.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кенті, Макаренко көшесі, 14, "Павлодар қаласының № 33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Автомобилисттер көшесі: 1, 3, 4, 5, 6, 7, 8, 10,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 көшесі: 3, 3А, 5, 6, 7, 8, 9, 10, 11, 11А, 12Б, 13, 14, 15, 16, 17, 18, 19, 20, 20/1, 21, 22, 23, 24, 25, 26, 27, 28, 28А, 29, 30, 31, 32, 33, 34, 35, 36, 37, 38, 39, 40, 41, 42, 43, 44, 45, 46, 47, 48, 49, 50, 51, 52, 53, 54, 55, 56, 57/1, 58, 59, 60, 61, 62, 63, 64, 65, 66, 67, 68, 68А, 69, 70, 71, 72, 73, 74, 75, 76, 77, 78, 79, 80, 81, 82, 83, 84, 85, 86А, 87, 87А, 88, 89, 90, 91, 92, 93, 94, 95, 96, 97, 98, 99А, 99, 100, 101, 102, 103А, 104, 105, 106, 107, 108, 109, 110, 111, 112, 113, 114, 115, 116, 117, 118, 119, 120, 121, 122, 123, 125, 126, 127, 128, 130, 132, 134, 136, 138, 140, 148, 150, 152, 154/1, 156, 158/1, 158/2;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Бокин көшесі: 1, 2, 3, 3А, 4, 6, 8А, 8, 10, 12,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көшесі: 1, 2, 2/1, 2А, 2Б, 3, 4, 4А, 5, 6, 7, 7А, 8, 9, 10, 10А, 12, 12А, 13, 14, 15, 18, 19, 20, 21,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Жолқұдық көшесі: 1, 1А, 2, 3, 4, 5, 6, 7, 8, 9, 10, 11, 12, 13, 14, 15, 17, 18, 18А;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Западная көшесі: 1, 2, 3, 4,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Комаров көшесі: 50,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Мақажанов көшесі: 1, 1А, 2, 3, 3А, 3Б, 4А, 5, 6, 7, 8, 9, 9/1, 11, 12, 14, 15, 16, 17, 18/1, 18, 19, 19Б, 20, 21, 22А, 23, 24, 25, 26А, 26Б, 27, 28, 29, 28А, 28/2, 30, 30/1, 30А, 31, 32, 32А, 33, 34, 35, 36, 37, 39, 40, 41, 42, 43, 45, 47, 51, 53, 55, 55А, 57, 59, 61, 63, 65, 67, 69, 70, 71, 72, 73, 74, 75, 76, 77, 78, 79, 80, 81, 82, 83, 84, 85, 86, 87, 88, 89, 90, 91, 92, 93, 94, 95, 96, 97, 98, 99, 100, 101, 102, 102А, 103, 104, 105, 106, 107, 107А, 108, 109, 109А, 110, 111, 112, 113, 114, 115, 116, 117, 118, 119, 120, 123, 124, 125, 126, 126А, 127, 128, 129, 130, 130А, 131, 132, 133, 134, 135, 136, 137, 139, 140;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көшесі: 21А;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Макаренко көшесі: 4, 6, 8, 10, 11, 12, 13, 14/1, 16, 17, 18, 19, 19/1, 19/2, 19/3, 19А, 20, 21А, 22, 24, 25, 26, 27, 28, 29, 29А, 30, 31, 32, 33, 34, 35, 36, 37, 38, 39, 40, 41, 42, 43, 44, 45, 46, 46/1, 46/2, 47, 49, 51, 53, 55, 55А, 48, 48/1, 50, 52, 54, 56, 57, 58, 58/3, 58А, 58Б, 59, 60, 61, 62, 63, 64, 65, 66, 67, 68, 69, 70, 71, 72, 73, 74, 75, 76, 77, 78, 79, 80, 81, 82, 83, 84, 85, 86, 87, 88, 89, 90, 91, 91А, 92, 93, 94, 95, 96, 97, 98, 98/1, 99, 99А, 100, 101А, 101, 102, 103, 103А, 104, 105, 106, 107, 107А, 108, 109, 110, 111, 112, 113, 115, 117, 117/1, 119, 121, 123, 125, 127;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Мәметова көшесі: 2, 4, 6, 8, 10, 12, 12А, 16, 18, 20, 22, 24, 26, 28, 30, 32, 33, 35, 36, 37, 37А, 38, 39, 40, 41, 41А, 42, 43, 44, 45, 45А, 46, 47, 47/1, 48, 49, 49/1, 49А, 50, 50А, 51, 52, 53, 54, 55, 56, 57, 58, 59, 60, 61, 62, 63, 64, 64А, 65, 66, 67, 68, 69, 70, 71, 72, 73, 74, 76, 77, 79, 81/1;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көшесі: 1, 2, 3, 4, 5, 6, 7, 8, 9, 10, 10А, 10Б, 11, 12, 13,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кенті, Павлодарская көшесі, 53А, "Жаяу Мұса атындағы Мәдениет үйі" мемлекеттік қазыналық коммуналдық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Ворошилов көшесі: 4, 5, 6, 7, 8, 8А, 9, 10, 11, 12, 12А, 13, 14, 14А, 14Б, 15, 16, 17, 18, 19, 20, 21, 22, 23, 24, 25, 26, 28, 30, 33, 35, 37, 39, 41, 43, 45, 47, 53, 55, 57, 59,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Нәдіров көшесі: 1, 2, 3, 4, 5, 6, 7, 7А, 8, 9, 10, 10А, 11, 12, 13, 14, 14А, 15, 16, 16А, 17, 18, 19, 19А, 20, 21, 22, 22А, 23, 24, 25, 26, 27, 28, 29, 30, 31, 32, 33, 34, 35, 36, 37, 38, 39, 40, 41, 42, 43, 44, 45, 46, 47, 47А, 49, 51, 53, 55, 70, 71, 72, 73, 74, 75, 76, 77, 78, 79, 80, 81, 82, 83, 84, 85, 86, 87, 88, 89, 90, 92, 93, 94А, 94, 95, 95А, 96, 97, 98, 99, 100, 101, 102, 103, 104, 105, 106, 107, 108, 109, 110, 111, 112, 113, 114, 115, 116, 117, 118,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1, 1А, 2, 2А, 3, 3/1, 4, 4А, 5, 6, 7, 8, 9, 10/1, 10А, 11, 11/1, 12, 12/2, 12А, 13, 13/1, 15, 16, 16А, 17, 18, 19, 20, 21, 21А, 22, 22А,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Добролюбов көшесі: 1, 1А, 2, 2А, 3, 3А, 3Б, 4, 5, 6, 6А, 7, 7Б, 8, 8/1, 8А, 9, 10, 11, 12, 13, 13/1, 14, 15А, 15, 16, 17, 17А, 18, 19, 20, 20/1, 20А, 21, 22, 23, 23/1, 24, 24А, 25, 25А, 26, 27, 28, 29, 30, 31, 32, 33, 34, 35, 36, 37, 38, 38/1, 39, 40, 40/1, 41, 41А, 42, 42А, 43, 44, 45,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көшесі: 1, 1А, 2, 2А, 3, 3А, 4, 5, 6, 7, 8, 9, 10, 11, 12, 13, 14, 16, 18, 20, 20А, 21, 22, 24, 26, 28, 30, 30А, 32, 34, 36, 38, 42, 48, 50А, 50, 52, 54, 56, 58, 60, 60А, 62, 64,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Маслозаводская көшесі: 1, 2, 2А, 3, 4, 5, 6, 7, 8, 9, 9А, 10, 11, 11/1, 11/2 ,11А, 11Б, 12, 13, 14, 15, 16, 17, 17А, 18, 19, 19А, 19Б, 20, 20А, 21, 23, 26, 28, 30, 32, 34, 36, 38, 40, 42, 44, 46, 48, 50, 52, 56,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Молдағұлова көшесі: 1, 2, 3, 4, 4А, 5, 6, 7, 8, 8/1, 9, 9А, 10, 11, 11А, 11/1, 11/2, 12, 13, 14, 15, 16, 17, 18, 19, 20, 21, 22, 23, 24, 25, 26, 26А, 27, 28, 29, 30, 31, 31А, 32, 33, 33А, 34, 35, 36, 37, 38, 39, 40, 41, 42, 43, 44, 45, 46, 47, 48, 50, 51, 52, 53, 54, 55, 55А, 56, 57, 58, 59,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Павлодарская көшесі: 1, 2, 3, 4, 5, 6, 7, 8, 9, 10, 11, 12, 13, 14, 15, 15А, 16, 17, 17/1, 18, 19, 20, 21, 22, 23, 23А, 24, 25, 26, 27, 28, 29, 30, 31, 32, 33, 34, 36, 38, 40, 40/1, 42, 44, 46, 48, 50, 52, 53, 54, 55, 56, 56А, 57, 58, 59, 60, 61, 62, 63, 64, 65, 66, 67, 68, 69, 70, 71, 72, 73, 74, 75, 76, 77, 78, 79, 80, 81, 82, 82А, 83, 84, 85, 86, 87, 88, 89, 90, 91, 91А, 92, 93, 94, 95, 96, 97,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Станционная көшесі: 1, 2, 3, 3А,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Шевченко көшесі: 7, 8, 9,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Шоссейная көшесі: 1, 3, 5, 7, 9, 13.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кенті, Целинная көшесі, 1, "Жолқұдық элеваторы" кәсіпорны жауапкершілігі шектеулі серіктестігінің әкімшілік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Водителей көшесі: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Ермаковская көшесі: 1, 3, 5, 7,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көшесі: 1, 2, 3, 3/1, 4, 5, 6, 8,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Клубная көшесі: 2А, 3, 4, 5, 6, 7, 8, 9, 11, 12, 13, 14, 15, 16, 17, 17А, 18, 19, 20,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Космонавтов көшесі: 1, 2, 3, 4, 5, 6, 7, 8, 9, 10, 11, 12, 13, 14, 16, 17,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Линейная көшесі: 1, 2, 4, 6, 7, 9, 10, 11, 12, 13, 14, 15, 16, 17, 18, 19, 20, 21, 21А, 22, 23, 24, 25, 26, 27, 28, 29, 30, 31, 32, 33, 34, 35, 36, 37, 38, 39, 40, 41, 42, 43, 44, 45, 46, 47, 48, 49, 50, 51, 51А, 52, 53, 54, 55, 56, 57, 58, 59, 62, 63, 64, 65, 66, 67, 68, 69, 70, 71, 72, 73, 74, 75, 76, 77, 78, 79, 80, 81, 82, 83, 84, 85, 86, 87, 88, 88А, 90, 92, 94, 96,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Лихачев көшесі: 1,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Пионерская көшесі: 1, 2, 3, 4, 5, 6, 7, 8, 9, 10, 11, 12, 13, 14, 15, 16, 17, 18, 19, 20, 21, 22, 23, 24, 25, 26, 27, 28, 29, 30, 31, 32, 33, 34, 35, 36, 37, 38, 39, 40, 41, 42,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Солнечная көшесі: 1, 2, 3, 4, 4/1, 5, 6, 7, 8, 9, 10, 11, 12, 13, 15, 16, 17, 19, 21, 23/1;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Терешкова көшесі: 3, 4, 5, 6, 7, 8, 9, 10, 11, 12, 13, 14, 15, 16, 17, 18, 19, 20, 21, 22, 23, 24, 25, 26, 27, 28, 29, 30, 31, 32, 33, 34, 35, 36, 37, 38, 39, 40, 41, 42, 43, 44, 45, 46, 47, 48, 49, 50, 51, 52, 53, 54, 55, 56, 57, 58, 59, 60, 61,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Титов көшесі: 1, 2, 3, 4, 5, 6, 7, 8, 9, 10, 13, 15, 17, 19, 21, 23, 25, 29, 30, 31/1, 31,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Тоқтаров көшесі: 4, 5, 6, 7, 9,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Тракторная көшесі: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Урожайная көшесі: 1, 2, 3, 4, 6, 8, 10, 12, 14, 16, 18, 20, 22, 24,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Целинная көшесі: 1А, 2, 3, 4, 5, 6, 7, 8, 9,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Элеваторная көшесі: 1, 2, 3, 4, 5, 6, 7, 8, 8/1, 9, 10, 11, 12, 12/2, 13, 14, 15, 16, 17, 18, 19, 20, 21, 22, 23, 24, 25, 26, 27, 28,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Южная көшесі: 1, 2, 3, 4, 5, 6, 7, 8, 9, 10, 11, 12, 13, 14, 15, 16, 17, 18, 19, 20, 21, 22, 23, 24, 25, 26, 27, 28, 29, 30, 31, 32, 33, 34, 35, 36, 37, 38, 39, 40, 41, 42, 43, 44, 45, 46, 47, 47/2, 48, 49, 50, 51, 52, 53, 54, 55, 55/1, 56.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кенті, Панфилов көшесі, 65, "Павлодар қаласының № 32 жалпы негізгі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Айдакөл көшесі: 2, 2А, 3, 3А, 4, 4А, 5, 6, 7, 8, 8А, 9, 10, 12, 13, 14, 15, 16, 17, 18, 18А,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Байсейітова көшесі: 1, 2, 3, 4,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Карьерная көшесі: 1, 2, 3, 4, 5, 5А, 6, 7, 8, 9, 10, 11, 12, 13, 14, 15, 16, 17, 18, 19, 20, 21, 21А, 22, 23, 24, 26, 28, 29, 30, 31, 31А, 32, 34,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Комаров көшесі: 1, 2, 3, 4, 5, 6, 7, 8, 9, 10, 10А, 11, 12, 13, 14, 15, 16, 17, 18, 19, 20, 21, 22, 23, 24, 25, 26, 27, 28, 29, 30, 31, 32, 33, 34, 35, 36, 37, 38, 39, 40, 41, 44, 46, 48, 52, 54, 56, 58, 60, 62, 66, 68, 70, 74, 76, 78, 80, 82, 84, 86, 88, 90, 92,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Крылов көшесі: 1, 3, 4, 5, 6, 8,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Лазарев көшесі: 10, 12, 13, 14, 15, 16, 17, 18, 19/2, 19, 20, 21/4, 21, 22, 23, 24, 25, 26, 27, 28, 29, 30, 31, 32, 33, 34, 35, 36, 37, 38, 39, 39/1, 40, 42, 44, 46, 50, 52, 54, 56, 58, 60, 62, 64, 68, 70,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Новоселовка көшесі: 1А, 1Б, 1В, 2, 2А, 3, 4А, 5, 5А, 6, 7А, 7, 8, 9, 12, 14, 16, 18, 20, 22, 24А, 24,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көшесі: 1, 2, 3, 4, 5, 6, 7, 8, 9, 10, 11, 12, 13, 14, 15, 16, 17, 18, 19, 20, 21, 22, 22/1, 23, 24, 25, 26, 27, 28, 29, 30, 31, 32, 33, 34, 35, 36, 37, 38, 39, 40, 41, 42, 43, 44, 45, 45А, 46, 47, 48, 49, 50, 51, 52, 53, 54, 55, 56, 57, 58, 59, 60, 61, 62, 63, 64, 65, 66, 67, 68, 69, 70, 71, 72, 73, 74, 75, 76, 77, 78, 79, 80, 81, 82, 83, 84, 85, 86, 87, 88, 89, 90, 91, 92, 93, 94, 95, 96, 98, 100, 102, 104А, 104, 105, 106, 107, 108, 109, 110, 111, 112, 114, 116;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Парковая көшесі: 1, 2, 4,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Пахотов көшесі: 1, 2, 3, 4, 5, 6, 7, 8, 9, 10, 11, 12, 13, 14, 15, 16, 17, 18, 19, 20, 21, 22, 23, 24, 25, 26, 27, 28, 29, 30, 31, 32, 33, 34, 35, 36,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Подстанция көшесі: 3, 110, 110/1, 110/2, 110/3;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Пролетарская көшесі: 12,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Сейсенбаев көшесі: 1, 2, 3, 4, 5, 6, 7, 8, 9, 10, 11, 12, 13, 14, 15, 16, 17, 18, 19, 20, 21, 22, 23, 24, 25, 26, 27, 28, 29, 30, 31, 32, 33, 34, 35, 36, 37, 38, 39, 40, 41, 41А, 42, 43, 44, 45, 46, 47, 48, 49, 50, 51, 52, 53, 54, 55, 56, 57, 58, 59, 60, 61, 62, 63, 64, 65, 66, 67, 68, 69, 70, 71, 72, 73, 74, 75, 76, 77, 78, 79, 80, 81, 82, 83, 84, 85, 86, 87, 88, 89, 90, 91, 92, 93, 94, 95, 96, 97, 98, 99, 100, 101, 101А, 102, 103, 104, 105, 106, 107, 108, 109, 110, 111, 112, 113, 114, 115, 116, 117, 118, 120, 122, 124, 126, 128, 130, 132, 134, 136, 138, 140, 142, 144, 144А, 146, 148, 150, 152, 154, 156, 158;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көшесі: 1, 2, 2А,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Тухачевский көшесі: 1, 2, 3, 4, 5, 6, 7, 8, 9, 10, 11, 12, 13,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Шаталов көшесі: 1, 3, 5, 7, 9, 11, 13, 15А,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Шолохов көшесі: 1, 2, 2А, 4, 5, 6, 8,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көшесі: 1, 2, 3, 4, 5, 6, 7, 8, 9, 10, 11, 12, 13, 14, 15, 16, 17, 18, 19, 20, 21, 21А, 22, 23, 25, 27, 29.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көшесі, 41, "Павлодар облыстық онкологиялық диспансері" шаруашылық жүргізу құқығындағы коммуналдық мемлекеттік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Онкологиялық диспансердің стационарлық бөлімшелері.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Щедрин көшесі, 63, "Ғ. Сұлтанов атындағы Павлодар облыстық ауруханасы" шаруашылық жүргізу құқығындағы коммуналдық мемлекеттік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Ғ. Сұлтанов атындағы облыстық аурухананың стационарлық бөлімшелері.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Батурин көшесі, 4/1 құрылыс, "№ 3 Павлодар қалалық ауруханасы" шаруашылық жүргізу құқығындағы коммуналдық мемлекеттік кәсіпорны № 3 қалалық аурухананың стационарлық бөлімшелері.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ауылы, Береговая көшесі, 60/1, "Павлодар қаласының № 40 жалпы орта білім беру мектебі" мемлекеттік мекемесі (кіреберіс Школьный тұйық көшесінен)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50 лет КазССР көшесі: 1, 2, 2А, 2В, 2/2, 3, 3/1, 4, 4/1, 4А, 5, 6, 7, 8, 8А, 9, 10, 10А, 10В, 11, 12, 13, 14, 15, 16, 17, 18, 19, 19А, 20, 21, 21/2, 22, 23, 24, 25, 25/1, 27, 29, 31, 32, 33, 35, 37, 39, 41, 43, 45, 47, 49, 51, 53, 55, 57, 59, 61, 63, 65,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2, 4, 22, 24, 26, 28, 30, 32, 34,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Вологодская көшесі: 1, 2, 3, 4, 4А, 5, 6, 7, 8, 8А, 9, 10,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Восточная көшесі: 1, 2, 2А, 3, 3В, 5, 6, 7, 8, 8А, 9, 10, 11, 12, 13, 14, 15, 16, 17, 18, 19, 20, 21, 22, 23, 24, 25, 27, 28, 29, 29А, 29Г, 29/2, 30, 31, 33, 34, 35, 36, 37, 38, 38/2, 39, 39С, 40, 41, 42, 43, 44, 45, 46, 47, 48,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Восточный тұйық көшесі: 1/1, 3, 5, 7,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Дружба тұйық көшесі: 1, 2, 3, 4, 5, 6, 7,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Заводская көшесі: 1, 2, 3, 5, 6, 7, 7/1, 9, 10, 10А,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Қамзин көшесі: 1, 2, 3,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Комсомольский тұйық көшесі: 1, 3, 7,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Космонавтов тұйық көшесі: 1, 2, 3, 4, 5, 6, 7,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Лесхозный тұйық көшесі: 1, 2, 3, 4, 5, 6, 7, 8, 9, 10, 11, 12, 13, 14, 15, 16, 17, 17/1, 17К, 18, 20, 22, 24, 26, 28, 30, 32,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көшесі: 1, 3, 4, 4Д, 5, 6, 7, 8, 9, 10,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Молодежная көшесі: 1, 2, 3, 4, 5, 6, 7, 7А, 8, 9, 9А, 10, 10/1, 11, 11А, 12, 13, 14, 15, 16, 17, 18, 19, 20, 21, 22, 23, 24, 25, 26, 28, 30, 32, 34, 35, 36;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Молодежный тұйық көшесі: 1, 2А, 3, 4А, 5, 7, 9, 9А, 10, 11, 12, 14, 16, 23,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көшесі: 1, 2, 3, 4, 5, 6, 7, 8, 9, 10, 11, 12, 13, 14, 15, 16, 17, 18, 19, 20, 21, 22, 23, 24, 25, 26, 27, 28, 29, 30, 31, 32, 33, 34, 35, 36, 37, 38, 39, 40, 41, 42, 43, 44, 45, 46, 47, 48, 49, 50, 51, 52, 53, 54, 55, 56, 57, 58, 59, 60, 61, 62, 63, 64, 65, 66, 67, 68, 69, 70, 70/1, 71, 72, 73, 74, 74/2, 75, 76, 77, 78, 79, 80, 81, 82, 83, 84, 85, 86, 87, 89, 91, 93, 95, 97, 99, 101, 103, 105, 107, 109, 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Отандастар көшесі: 66А;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Пионерская көшесі: 1, 3, 5, 7, 9, 9/2,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көшесі: 1, 2, 3, 4,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Сәтбаев көшесі: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тұйық көшесі: 1, 2, 3, 4, 5, 6, 7, 8,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көшесі: 1, 1/1, 1/2, 2, 2/1, 3, 4, 5, 5А, 6, 7, 8, 9, 10, 11, 12, 12А, 14, 15, 16, 17, 18, 19, 20, 21, 22, 23, 23А, 24, 25, 26, 27, 28, 29, 30, 31, 32, 33,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Солнечный тұйық көшесі: 1, 1А, 1/1, 2, 3, 5, 7, 8, 10,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Строительная көшесі: 1, 1/1, 1А, 2, 2А, 3, 4, 5, 6, 7, 8, 9, 10, 11, 12, 13, 14, 15, 16, 16/1, 17, 18, 18 А, 19, 20, 22, 23, 24, 26,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Тепличная көшесі: 1, 3, 3/1, 5, 7, 9, 11, 13, 15, 15/2, 17/1, 17/2, 17/4, 19, 19/1, 21, 23, 25, 27, 29, 31, 33, 35, 37, 39, 41, 43, 45, 47, 49, 51, 53, 55, 57/2, 57, 59, 61, 63,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Торговая көшесі: 1, 2, 3, 4, 5, 7, 8, 9, 11, 13, 15, 19, 20А, 20, 21, 23, 28, 31, 32, 32Г, 33, 33/1, 35, 37, 38, 39, 40, 43,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Цветочный тұйық көшесі: 1, 3, 6, 7,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Юбилейная көшесі: 1, 2, 4, 5, 7, 10, 11, 12, 12А, 14, 16, 17, 20, 23,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Южная көшесі: 1, 2, 3, 4, 5, 6, 7, 8, 9, 10, 11, 12, 13, 15, 17, 19, 21, 23, 25, 27, 29.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ауылы, Береговая көшесі, 60/1, "Павлодар қаласының № 40 жалпы орта білім беру мектебі" мемлекеттік мекемесі (кіреберіс Береговая көшесінен)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 Линия көшесі "Спутник 2": 9, 25, 35, 40, 42, 43, 49,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Линия көшесі: 1,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Атажұрт көшесі (Спутник 2): 1, 1/1, 1А, 1/5, 2, 2/2, 2/8, 2/10, 4А, 5, 6, 7, 8, 9, 10, 11, 13, 14, 15, 17, 18, 19, 21, 22, 24, 25, 26, 27, 28, 30, 31, 34, 38, 39, 43, 45, 46, 47, 51, 54, 56, 58,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Береговая көшесі: 1, 2, 2А, 3, 4, 5, 6, 7, 7А, 8, 9, 10, 11, 12, 13, 14, 15, 16, 17, 18, 19, 20, 21, 22, 23, 24, 25, 26, 27, 28, 29, 30, 31, 32, 33, 34, 35, 36, 37, 38, 38А, 39, 40, 40А, 41, 42, 43, 44, 45, 46, 46Д, 46К, 47, 48, 49, 50, 51, 52, 53, 54, 55, 56, 57, 58, 59, 59/1, 60, 60/2, 61, 62, 63, 64, 65, 66, 67, 68, 69, 70, 71, 72, 73, 74, 75, 76, 77, 78, 79, 80, 81, 82, 83, 84, 85, 86, 88, 88А, 88/1, 89, 90, 90А, 91, 92, 93, 94, 95, 96, 96А, 97, 98, 99, 100, 101, 102, 103, 104, 105, 106, 107, 108, 109, 110, 112, 113, 114, 115, 117, 118, 119, 120, 121, 122, 123, 124, 125, 126, 127, 128, 129, 130, 131, 132, 133, 134, 134А, 135, 136, 137, 138, 139, 140/2, 141, 143, 145, 149, 151, 153;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көшесі: 1, 2, 4, 6, 7, 8, 9, 14, 15, 16, 19, 21, 23,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Дорожная көшесі: 1, 2, 2/1, 2/2, 3, 4, 5, 6, 7, 8, 10, 11, 12, 13, 14, 15, 16, 18, 20,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Нұркенов көшесі: 5, 9, 10, 12, 18, 20, 21, 22, 23, 26,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4А, 7, 13,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көшесі: 2, 3, 4, 5, 6, 7/1, 8, 10, 12, 14, 16,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Жібек жолы көшесі: 2, 10, 22, 124, 158, 160, 164;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 қажы көшесі: 1, 136, 142, 153, 163, 174, 206;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Клубная көшесі: 1, 2, 3, 4, 5, 6, 7, 8, 9, 10, 11, 12, 13, 14, 15, 15/1, 16, 17, 18, 19, 20, 21, 23, 24, 25, 26, 27, 28, 29, 29Д, 29К, 30, 31, 32, 33, 34, 35, 36, 37, 38, 38/1, 38/2, 40, 41, 42, 43, 44, 46,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Конституция көшесі: 3А,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Лесная көшесі: 3, 6, 13,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Новоселов көшесі: 1, 2А, 3, 4, 7, 11, 13, 17,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Новый тұйық көшесі: 1,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Огородная көшесі: 1, 1Д, 2, 3, 4, 5, 6, 7, 8, 9, 10, 12, 12/1, 13, 13А, 14, 14А, 14/1, 14/2, 15, 16, 17, 18, 19, 20, 21, 22, 23, 26, 27, 28, 29, 30, 31, 32, 33, 33А, 34, 34А, 35, 36, 37, 38, 39, 40, 41, 42, 43, 45, 46, 47, 48, 49, 50, 51, 52, 53, 53Д, 54, 55, 56, 57, 58, 59, 60, 61, 62, 63, 64, 65, 65А, 66, 67, 69, 69А, 69К, 71, 73, 75, 77, 79, 81, 81К, 83, 85, 87, 89, 91, 93, 95, 97, 99, 101, 103, 105, 107, 109, 111, 113, 115, 117, 119, 121;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Озерная көшесі: 1, 2, 3, 4, 49А;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Омский тракт көшесі: 8, 103, 134, 136, 170, 173;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Отандастар көшесі: 1, 1А, 2, 2А, 2Б, 2Д, 2/1, 2/2, 2/3, 2/5, 2/7, 3, 3А, 4А, 5, 6А, 9, 10, 10А, 12, 12А, 13, 14, 15, 16, 17, 19, 20А, 23, 24, 24А, 27, 28, 28А, 31, 32А, 34А, 35, 36А, 38А, 40А, 41, 42А, 43, 47, 53, 55,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тұйық көшесі: 4/1;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Песчаная көшесі: 1, 4,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өтпе жолы: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өтпе жолы: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Садовая көшесі: 1, 2, 3, 4, 5, 6, 7, 8, 9, 10, 10А, 11, 12, 13, 14, 14А, 15, 16, 17, 18, 19, 20, 21, 21/2, 22, 23, 24, 25, 26, 27, 28, 29, 30, 31, 32, 33, 34, 34А, 35, 36, 37, 38, 39, 40, 40А, 41, 41А, 42, 43, 44, 45, 46, 47, 48, 49, 50, 51, 52, 53, 54, 55, 56, 57, 58, 59, 59А, 60, 61, 62, 63, 64, 65, 66, 67, 68, 69, 70, 71, 72, 73, 74, 75, 76, 77, 78, 79, 80, 81, 82, 82А, 83, 84, 84А, 85, 86, 87, 88, 89, 90, 91, 92, 93, 94, 95, 96,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Сарыарқа көшесі: 2, 4, 6, 7, 8, 9, 11, 12, 13/1, 14, 16, 17, 18, 19, 20, 20А, 20/1, 21, 22, 23, 24, 25, 27, 30, 31, 33, 35, 38, 39/2, 42, 42/1, 43, 44, 44/1, 45, 47, 48, 49, 50, 52, 53, 54,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Спутник-2: 1,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көшесі: 1, 1/1, 1/2, 1/4, 2, 2А, 2Б, 2Г, 3, 4, 5, 6, 7, 8, 9, 10, 11, 12, 13, 14, 15, 16, 17, 18, 19, 20, 21,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Целинная көшесі: 1, 1А, 2, 3, 4, 4А, 5, 6, 7, 8, 8А, 9, 10, 11, 12, 13, 14, 15, 16, 17, 18, 19, 20, 21, 22, 23, 24, 25, 26, 27, 28, 29, 30, 31, 32, 33, 35, 37, 39, 40, 41, 43,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көшесі: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Шәукен көшесі: 1, 2, 2А, 3, 3А, 4, 4А, 5, 6, 7, 8, 9, 10, 11, 12, 13, 14, 15, 15А, 17, 18, 19, 21, 23, 25, 26Б, 40, 42, 44, 46, 46А, 94Б;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көшесі: 1, 2, 2Б, 3, 4, 4А, 5, 6, 6А, 7, 8, 9, 10, 10А, 11, 12, 12/1, 13, 14, 14А, 15, 16, 17, 18, 19, 20, 21, 22, 23, 24, 25, 26, 27, 28, 29, 30, 31, 32, 33, 34, 35, 36, 37, 38, 39, 41, 42, 43,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Школьный тұйық көшесі: 1, 3, 5, 7, 9,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ауылы, Ата Заң алаңы, 1, "Кенжекөл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Әбдіков көшесі: 19/1, 29Б, 31, 32, 33, 34, 35, 36, 37, 38, 39, 40, 41, 41А, 42, 43, 44, 45, 46, 47, 48, 49, 50, 51, 52, 52Б, 52/3, 53, 54, 55, 56, 57, 57/1, 57А, 58, 58/1, 58Б, 59, 60, 61, 62, 63, 64, 65, 66, 67, 68, 69, 70, 71, 72, 73, 74, 75, 76, 77, 78, 79, 80, 81, 82, 83, 84,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 көшесі: 1, 2, 3/1, 8, 9, 11, 11/1, 13, 15, 17, 17/1, 18/1, 21, 23, 25, 25/1, 26, 27/1, 30, 32, 34,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Әшімбетов көшесі: 1/6, 1/1, 31, 32, 33, 34, 35, 36, 37, 38, 39, 39А, 40, 41, 42, 43, 44, 45, 46, 47, 48, 50, 52, 66,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көшесі: 2, 4, 16, 18, 18/1, 20, 22, 24, 26, 32,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Депутатский тұйық көшесі: 2, 4, 4/1;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Дорожная көшесі: 1, 2, 3, 4, 5/3, 6, 6/1, 7/1, 11, 13, 14, 15, 17/1, 19, 20, 21, 23, 25/1;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Дружба көшесі: 9/1, 12А, 12/1, 17/1, 23/1, 27/1, 28, 28/2, 29, 30, 31, 32, 32/1, 32А, 33, 34, 35, 36, 37, 37А, 38, 38/1, 39, 39В, 40, 41, 42, 43, 44, 45, 46, 46А, 47, 48, 49, 50, 51, 52, 53, 54, 55, 56, 56/1, 57, 57/1, 58, 59, 60, 61, 62, 63, 64, 65, 66, 67, 68, 69, 70, 71, 72, 72А, 73, 74, 75, 76, 77, 78, 79, 80, 81, 81Г, 82, 83, 84, 85, 86, 87, 88, 89, 90, 91, 92, 93, 94, 95, 96, 97, 97А;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Егемен көшесі: 1/8, 2, 4, 6, 8, 13, 14, 25, 32,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Жаңаауыл көшесі: 1, 2, 3, 4, 5, 6, 7, 8, 9, 10, 11, 12, 13, 14, 15, 16, 17, 18, 18Б, 19, 20, 21, 22, 23, 24, 25, 29, 33А, 33Б, 39, 41, 45, 46, 50, 67,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1/3, 1/6, 3/1, 3, 8, 9, 12, 15, 17, 19,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ЖТҚ: 68, 138, 234, 420;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Құрманбай көшесі: 4, 6,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Мизам көшесі: 1/1,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көшесі: 40, 41, 42, 43, 44, 45, 46, 47, 48, 49, 50, 51, 52, 53, 54, 54/1, 55, 56, 56А, 57, 57А, 58, 59, 59/3, 59/4, 60, 61, 61/2, 62, 63, 63А, 63В, 63/2, 64, 65, 65/2, 66, 67, 67/1, 68, 69, 70, 70/1, 70А, 70В, 71, 71В, 72, 73, 74, 75, 76, 77, 77/1, 78, 79, 79/1, 79/2, 79/3, 80, 81, 82, 92, 93, 95, 95/1, 95/2, 95А,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Парковая көшесі: 1, 2, 2В, 3, 4, 4/4, 5, 6, 6А, 7, 8, 9, 10, 11, 12, 13, 14, 15, 16, 17, 18, 19, 19/2, 20, 21/1, 25, 39, 43,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 Заң алаңы: 1, 1/3, 1Б, 5, 6, 6/4, 6А, 9, 12, 12А, 12В, 12/1;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Пригородная көшесі: 1, 2, 3, 4, 5, 6, 6/2, 7, 8, 9, 10, 11, 12, 13, 14, 15, 16, 17, 18, 20, 36, 50, 68, 71,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Рамазанов көшесі: 1, 2, 2Б, 3, 4, 5, 6, 7, 7А, 8, 9, 10, 10/1, 11, 11Б, 12, 13, 13/3,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Саттарханов көшесі: 5, 10, 17, 18,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 көшесі: 1, 1/1, 2, 3, 3/1, 4, 5, 5/2, 6, 7, 8, 9, 10, 11, 12, 13, 14, 14А, 15, 15Б, 16, 17, 18, 18/1, 19, 19/1, 20, 21, 22, 23, 24, 24/1, 24В, 25, 49, 56,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Токин көшесі: 2, 4, 4Б, 6, 8, 10, 12, 14, 16, 18, 20, 22, 24, 26, 28, 32, 50,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Школьный тұйық көшесі: 1, 2, 4/1, 4/3, 6/1,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Шоқтал көшесі: 1, 1Г, 2, 2А, 2Б, 3, 3А, 4, 5, 6, 7, 8, 9, 10, 11, 12, 12Б, 12Г, 13,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Рылеев көшесі, 13, Қ. Әбусейітов атындағы МСО (мәдени-сауық орталығы) мүгедектермен жұмыс жөніндегі Мәдениет үйі коммуналдық мемлекеттік қазыналық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 Май көшесі: 340, 342, 344, 346, 348, 350, 352, 354, 356, 358, 360, 362, 364, 382, 382/1, 382/4, 384/2, 384, 384/3, 403, 405, 407, 409, 411, 413, 415, 417, 419, 421, 423, 425, 427, 429, 431, 433, 435, 437, 439, 441, 443, 445, 447, 449, 451, 453, 455, 457, 459, 461, 463, 465;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Советов көшесі: 3, 5, 9, 11, 14, 15, 16, 16А, 17, 17/1, 20, 20/1, 22, 24, 26, 28, 30, 32, 34, 36, 38, 40, 40А, 41, 42, 42А, 43, 44, 45, 46, 47, 47А, 48, 49, 51, 52, 53, 54, 55, 57, 58, 59, 61, 63А, 63, 65, 66, 67А, 67, 68, 69, 69А, 70, 70А, 71, 72, 73, 73А, 74, 75, 76, 77, 78, 79, 80, 81, 82,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403, 405, 406, 408, 409, 410, 411, 412, 414, 415, 416, 417, 418, 419, 420, 422, 423, 424, 425, 426, 427, 428, 429, 430, 431, 432, 433, 434, 435, 436, 437, 438, 439, 440, 441, 442, 443, 444, 445, 446, 447, 448А, 448, 449, 450, 452, 454, 456, 458, 460, 462;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Алданская көшесі: 1, 2, 3, 3А, 4, 5, 6, 7, 8, 9, 10, 11, 12, 13, 14, 15, 16, 18, 21, 22, 23, 24, 26, 27, 28, 29, 31, 32,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көшесі: 1, 5, 8, 10, 10/1, 10/2, 12, 12А, 13, 14, 14А, 15, 15А, 16, 16А,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Бекхожин көшесі: 3,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Вилюйская көшесі: 4,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Камская көшесі: 1, 1А, 2, 4, 5, 7, 8, 9/1, 10, 12, 14, 15, 16, 17, 18, 19, 20, 21, 22, 23,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Качирская көшесі: 1, 2, 3, 4, 5, 6, 7, 8, 9, 13, 17, 18, 19, 20, 21, 23, 27/1, 27, 29,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Кирпичная көшесі: 18, 19, 20, 21, 22, 23, 24, 25, 26, 27, 28, 28А, 29, 30, 31, 32, 33, 34, 35, 36, 37, 38, 39, 42, 44, 44А, 45, 45/1, 46, 47, 47А, 48, 49, 50, 51, 52, 53, 54, 55, 56, 56А, 57, 58,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Комиссарская көшесі: 3, 5, 7, 9, 9А,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Кошевой көшесі: 18, 19, 19А, 20, 21, 22, 23, 24, 25, 25/1, 26, 27, 28, 28А, 29, 29А, 31, 32, 32А, 32Б, 34А, 34, 36, 39, 40, 41, 42, 43, 44, 45, 47А,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Парковая көшесі: 1, 5, 5А, 7,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Матросов тұйық көшесі: 25, 28, 30, 32, 33, 34, 35, 36, 37, 38, 38А, 39, 39А, 40, 40А, 41, 41Б, 42, 42А, 43, 44, 45, 46, 47, 48, 49, 50, 51, 52, 53, 54, 55,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Потанин көшесі: 3, 4, 5, 6, 7, 8, 9, 10, 11, 12, 13, 14, 14А, 16, 17, 18, 18А, 19А, 20, 20А, 21, 22, 23, 24, 25, 26, 27, 28, 29, 29А, 30, 31, 32, 33, 34, 35, 36, 37, 38, 39, 40, 41, 42, 42А, 43, 44, 45, 46,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Рылеев көшесі: 13, 14, 15,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Теплов көшесі: 3, 5, 9, 9А, 11, 11А, 13, 13/1, 13А, 15, 17, 19, 21, 21/1, 23, 25, 27,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Усолка көшесі: 1, 1А, 2, 3, 5, 6, 7, 8, 8А, 9, 10, 11, 12, 13, 14, 15, 15А, 15/1, 16, 17, 18, 19, 20, 21, 22, 22/1, 23, 24, 24/1, 25.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даңғылы, 190, "Павлодар қаласының № 24 жалпы орта білім беру мектебі" мемлекеттік мекемесі (кіреберіс Тәуелсіздік даңғылынан)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 Южная көшесі: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Южная көшесі: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көшесі: 19, 19/1;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көшесі: 40, 40/1, 41, 42, 42/1, 43, 44, 44/1, 61/1, 63/1, 65/1;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 Байзақов көшесі: 169, 171, 173, 175, 354, 356, 358, 360, 362, 364, 366, 368;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Кубанская көшесі: 68, 69, 70, 71, 72, 74, 75, 76, 77, 78, 79,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Орджоникидзе көшесі: 25, 26, 27, 28, 29, 30, 31, 32, 33, 34, 35, 36, 37, 38, 38А, 39, 40,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Пахомов көшесі: 35, 37, 39, 41, 43, 45, 47, 49, 51, 53, 55, 88, 90, 92, 94, 96,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Теплов көшесі: 32, 32А, 34, 36, 36/1, 38, 38/1;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Уәлиханов көшесі: 27, 28, 29, 30, 31, 32, 33, 34, 35, 36, 37, 38, 39, 40, 41, 42, 43, 44, 44А, 45, 46,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 көшесі: 44, 45, 46, 47, 48, 49, 50, 50А, 51, 51А, 52, 53, 54, 55, 56, 57, 59, 59/1, 59/2;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Чехов көшесі: 68, 69, 71, 71А, 72, 72В, 72Г, 73, 74, 75, 76, 77, 78, 79, 80.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Қамзин көшесі, 346, "Павлодар қаласының № 21 жалпы орта білім беру мектебі" мемлекеттік мекемесі (жапсаржай)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Қамзин көшесі: 350;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Орловская көшесі: 50, 51, 52, 53, 54, 55, 56, 57, 58, 59, 60, 61, 62, 63,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даңғылы: 287, 289, 293;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Челябинская көшесі: 50, 51, 52, 54, 55, 55А, 55В, 56, 57, 58, 59, 60, 61, 62, 63, 64.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Сәтбаев көшесі, 156, "Павлодар қаласының бірыңғай есептеу орталығы"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29 Ноябрь көшесі: 1, 5, 7, 9, 11, 12, 14, 15, 19, 23, 25, 27, 29, 31,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Марғұлан көшесі: 99, 102, 104, 111/1, 115, 117, 117А, 117/2, 118, 119, 119А, 121, 132А, 133, 134, 136, 138, 140, 142, 144, 146, 150, 152, 153, 153А, 155, 156, 157, 158, 159, 159/1, 159/2, 159/3, 160, 161, 161А, 162, 163, 163А, 165, 167, 169,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Сәтбаев көшесі: 55, 57, 59, 73, 75, 77, 79, 85, 99, 160, 164, 166, 172, 180, 186, 186/1, 192;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көшесі: 124, 126, 128, 130, 134, 139, 140, 151;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 Дүйсенов көшесі: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Естай көшесі: 25, 31, 32, 34, 36, 38, 39, 40, 44/1, 54, 56, 56/1,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 Маркс көшесі: 125, 125А, 127, 131, 133, 135, 137, 143, 149/1, 159, 196, 202/1, 202, 204, 206, 208, 210, 212, 228/1;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көшесі: 1, 27, 29, 31, 33, 35,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Луначарский көшесі: 2, 7,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Исиналиев көшесі: 1, 3,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Толстой көшесі: 2, 7, 8, 9, 11/1,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Чернышевский көшесі: 99, 100, 101, 102, 103, 104, 105, 106, 107, 108, 110, 112.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алаңы, 13, "Павлодар қаласының № 7 жалпы орта білім беру бейіндік бейімдеуге мамандандырылған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 Май көшесі: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Бектұров көшесі: 62, 81, 83, 85, 87, 89, 91, 93, 107, 109, 111, 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Марғұлан көшесі: 91/1, 91/2, 91/3;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Қайырбаев көшесі: 55, 59, 61, 69,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көшесі: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Кривенко көшесі: 18/1, 18/2, 20, 24, 24/1, 26, 28, 30,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алаңы: 13, 19, 21, 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Май көшесі, 27, Павлодар облысы әкімдігі, Павлодар облысы білім беру басқармасының "М. Катаев атындағы оқушылар сарайы" коммуналдық мемлекеттік қазыналық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 Май көшесі: 30, 32, 80, 82, 84, 86, 90, 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Володарский көшесі: 60, 64, 64/1, 64/2, 66, 67, 68, 68/1, 68/2, 68/3, 69, 70, 71, 72, 73, 77, 78, 79, 79/1, 81, 82, 83,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Естай көшесі: 136, 138, 140, 142;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 Байзақов көшесі: 25, 25А, 25/1, 27, 29, 31, 33, 35, 37, 39, 40, 41, 44, 46, 48, 50, 52, 54,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Қайырбаев көшесі: 91, 93, 101, 101/1, 101/2, 103, 103/1, 103/2, 105, 105/1, 105А;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Короленко көшесі: 91, 93, 95, 99, 99А, 101, 101/1, 103, 105, 107,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Кривенко көшесі: 50, 52, 54, 56, 58, 60, 62, 64/1, 64/2, 69, 71, 73, 75, 79, 83, 85,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Пахомов көшесі: 24, 26, 28, 30, 32, 34, 36, 38,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Пионерлер тұйық көшесі: 74, 75, 76, 77, 78, 79, 79Г, 80, 81, 82, 83, 84,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Фурманов тұйық көшесі: 69, 70, 71, 72, 73, 74, 74А, 75, 76, 77, 78, 79, 80, 81, 82, 83.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Май көшесі, 33, "Құрманғазы атындағы № 1 балалар музыкалық мектебі" мемлекеттік қазыналық коммуналдық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 Май көшесі: 119, 121, 123, 125, 133, 135, 137, 139;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75, 83, 87, 89, 91, 93, 95, 97, 99, 101, 103, 105, 106, 107, 109, 110/1, 111, 113, 114, 116, 118, 120, 122, 124, 126, 128, 130;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Больничный тұйық көшесі: 94, 96, 97, 98, 99, 100, 101, 102, 103, 104, 105, 106, 107, 108, 109, 110, 111, 112, 113, 114, 115, 116, 117, 118, 118/1, 118/2, 119, 120, 121, 122, 123, 125;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Гоголь тұйық көшесі: 114, 115, 116, 117, 118, 119, 120, 121, 122, 123, 124, 125, 126, 128, 129, 129А, 130, 131, 132, 133;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Естай көшесі: 66, 82, 84, 86, 88, 90, 94, 96, 98, 102, 104, 106, 106А, 108, 132, 134, 134/1, 134/2;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 Байзақов көшесі: 60, 62, 64, 66, 68, 70, 72, 74, 76, 77, 77А, 78, 79, 80, 82, 83, 83А, 84, 86, 87, 88, 90, 92, 94, 96, 98, 102, 104, 106, 112, 114, 115А, 117, 119, 120, 122, 124, 126, 128;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көшесі: 88, 90, 92/2, 94, 96, 98, 100, 104, 106,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Короленко көшесі: 94, 98, 100, 104, 108, 110, 111, 112, 114, 115, 116, 117, 118, 119, 120, 121, 122, 123, 124, 124/1, 125, 126, 127, 128, 129, 130, 131, 132, 133, 134, 134/1, 135, 136, 137, 138, 140, 141, 143, 144А, 144, 144/2, 145, 147, 151, 153, 155, 159, 161, 165, 167, 169, 171, 173, 175;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Кривенко көшесі: 81.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Малайсары батыр көшесі, 3, "Павлодар қаласының № 1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Естай көшесі: 91, 95, 101, 141, 144, 146, 148, 150;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Катаев көшесі: 9А,11/1,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Малайсары батыр көшесі: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Малайсары батыр көшесі, 41, "Павлодар қаласының № 41 дене шынықтыру-сауықтыру бағытындағы жалпы орта білім беру бейіндік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Одесская көшесі: 103, 104, 105, 106, 107, 108, 109, 110, 111, 112, 113, 114, 115, 116, 117, 118, 119, 120, 121, 122, 123, 124, 125, 126, 127, 128, 129, 130, 131, 132, 133, 134, 135,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Малайсары батыр көшесі: 29, 33, 35, 37, 37А, 39, 41, 43, 45/1,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Украинская көшесі: 103, 105, 106, 107, 109, 111, 113, 115, 117, 119, 121, 123, 125, 127, 129, 131, 132, 133, 135.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Қамзин көшесі, 62/1, "Павлодар қаласының № 19 жалпы орта білім беру мектебі" мемлекеттік мекемесі (кіреберіс Киров көшесінен)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Естай көшесі: 99, 101/2;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Қамзин көшесі: 20, 24, 37, 56,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көшесі: 150, 152, 154, 154/1;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Павлов көшесі: 45, 49, 51, 55.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Жаяу Мұса көшесі, 1, Павлодар қаласы әкімдігі, Павлодар қаласы білім беру бөлімінің "Жігер" балалар-жасөспірімдер клубы" мемлекеттік қазыналық коммуналдық кәсіпорны "Рақым" бөлімшесі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Байкальская көшесі: 1,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Баймолдин көшесі: 5, 9, 15,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Жаяу Мұса көшесі: 1, 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Молодогвардейцев көшесі: 1, 2, 3, 4, 5, 6, 7, 8, 9, 10, 11, 12, 13, 14, 15, 16, 17, 18, 19, 20, 21, 22, 23, 24, 25, 26, 27, 28, 29, 30, 31, 32, 33, 34, 35, 36, 37, 38, 39, 40, 41, 42, 43, 44, 45, 46, 48, 50, 52, 54, 56, 58, 60, 62, 64, 66, 68, 70, 72, 74, 76,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Парковая көшесі: 2, 4, 6, 8, 10, 12, 14, 16, 18, 20, 22, 24, 26,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Пахомов көшесі: 77, 79, 81, 83, 89,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Рябиновая көшесі "Южный" бау-бақшасы: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Таганрогская көшесі: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Усолка көшесі: 53, 55, 57, 57А, 59, 61, 62, 63, 63Б, 63Г, 64, 65А, 65, 66, 67, 67/1, 67А, 67Б, 68, 69, 69/1, 70, 72, 74, 74/1, 74/2, 74/3, 95, 97, 97А, 99,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Юбилейная көшесі "Южный" бау-бақшасы: 1, 2, 3, 4, 5, 7, 8, 10, 11, 12, 12А, 14, 15, 16, 17, 20, 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Исиналиев көшесі, 24, "Азаматтарға арналған үкімет" мемлекеттік корпорациясы" коммерциялық емес акционерлік қоғамының Павлодар облысы бойынша филиалы - Павлодар қаласының № 2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 Май көшесі: 132, 134, 136, 138, 140, 141, 142, 143, 144, 145, 146, 147, 148, 149, 149/1, 150, 151, 152, 153, 153А, 154, 155, 156, 157, 158, 159, 160, 161, 162, 163, 164, 164/2, 165, 166, 167, 168, 169, 170, 172, 175, 177;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Ноябрь көшесі: 37, 38, 40, 42, 43, 45, 47, 49, 53,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117, 117/1, 119, 121, 123, 125, 127, 129, 131, 135, 137, 138, 139, 140, 141, 142, 143, 144, 145, 146, 147, 148;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Марғұлан көшесі: 164, 164/1, 164/2, 168, 170, 172, 173, 174, 176, 181, 182, 184, 186, 188, 190, 191, 192, 193, 194, 196, 197, 198, 199, 200, 201, 202, 203, 204, 205, 206, 207, 208, 209, 210, 211, 212, 213, 215, 217;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Сәтбаев көшесі: 111, 113, 115/1, 115, 117, 121, 125, 127, 129, 131, 133, 135, 137, 139, 141, 143, 147, 149, 194, 196, 198, 202, 204, 206, 210, 210/1, 212, 214, 216, 216А, 218, 220, 222, 224, 226, 228, 232;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көшесі: 165, 169, 171, 173, 175, 177, 178, 179, 180, 181, 183, 184, 185, 186, 187, 188, 189, 190, 192, 193, 194, 195, 196, 197, 198, 199, 199/1, 201, 202, 203, 204, 205, 206, 208, 210, 214;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Володарский көшесі: 131, 133, 133/1, 135, 137, 139, 141, 141/3, 141/5, 141/6, 143;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 Дүйсенов көшесі: 80, 82, 84, 86, 88, 88А, 88/1, 108, 110, 111, 112, 113, 113А, 114, 115, 117, 118, 120, 121, 123, 123А, 125, 126, 127, 128, 129, 130, 132, 133, 134, 135, 136, 137, 138, 139, 140, 141, 142, 143, 148, 149, 150, 151, 152, 153, 154, 157, 158, 159, 161, 162, 163, 165, 166, 167, 167А, 168, 169, 170, 171, 172, 173, 174, 175, 176, 177, 178, 179, 180, 181, 182, 183, 184, 185, 187, 189, 191, 193, 195, 197, 199, 201, 203, 205, 207, 209, 211, 213, 215, 217, 221, 223, 225;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Герцен көшесі: 87, 89, 90, 90А, 90Б, 91, 93, 94/1, 94, 95, 96, 97,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Достоевский көшесі: 1, 2, 4, 5, 6, 7, 8, 9, 10, 11, 12, 13, 14, 15, 17, 18, 19, 20, 21, 22, 23, 23/1, 24, 25, 26, 27, 28, 29, 30, 31, 32, 33, 34, 35, 36, 37, 38, 39,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Естай көшесі: 45, 47, 59, 61, 63, 65, 67, 69, 71, 81/1;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 Байзақов көшесі: 121, 125, 130, 131, 132, 134, 135, 137, 138, 140, 142, 144, 146, 148, 150, 152, 154, 156, 158, 160, 162, 164, 166, 168, 172, 174, 176, 178, 180, 182, 184, 184/1;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 Маркс көшесі: 165, 167, 169, 169В, 171, 177, 181, 183, 185, 187, 191, 193, 193/3, 197, 199, 201, 203, 205, 207, 214, 216, 218, 220, 222, 224, 226, 228, 230, 232, 234, 236/1, 236/2, 240, 242, 244, 246, 248, 250, 252, 254, 256, 258, 258/1;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Короленко көшесі: 146, 148, 150, 152, 154, 156, 158, 160, 164, 166, 181, 183, 185, 187, 191, 193, 195, 195/1, 197, 203, 205, 207, 209, 211, 213;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Луначарский көшесі: 14, 15, 17, 18, 20, 20А, 21, 22А, 23, 24, 24А, 24Б, 25, 26, 27, 28, 29, 30, 30А, 31, 32, 33, 34, 35, 36, 37, 38, 39, 40, 41, 42, 42/1, 42/2, 43, 45, 47,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Горький көшесі: 2, 4, 6, 8, 10, 12, 14, 16, 18, 20, 22, 24, 26, 28, 29, 30, 34, 36, 38, 40, 42, 44,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Исиналиев көшесі: 15, 18, 20, 21, 22, 29, 29А, 30, 31, 32, 33, 35, 36, 37, 38, 39, 40, 41, 42, 43, 45, 46, 48,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Пахомов көшесі: 61, 62, 62/1, 64,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Заводской тұйық көшесі: 129, 131, 132, 133, 134, 135, 136, 137, 139, 140, 141, 142, 143;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Муравьев тұйық көшесі: 1, 2, 3, 4, 5, 6,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Октябрят тұйық көшесі: 182/1, 183, 184, 185, 186, 187, 188, 189, 190, 191, 192;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Пионерлер тұйық көшесі: 93, 95, 114, 116;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Толстой көшесі: 13, 14, 15, 16, 17, 17А, 18, 18А, 19, 20, 22, 27, 29, 31, 33, 35, 41, 41А,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Чернышевский көшесі: 111, 113, 113Г, 114, 115, 116, 117, 118, 118Г, 119, 120, 122, 122А, 123, 123А, 124, 125, 127, 128, 129, 132, 133, 134, 135, 136, 137, 138, 139, 140, 141, 142, 143.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Естай көшесі, 83, Павлодар қаласы әкімдігі, Павлодар қаласы дене шынықтыру және спорт бөлімінің "№ 3 балалар - жасөспірімдер спорт мектебі"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Естай көшесі: 83, 83/1;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Пахомов көшесі: 46/1;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даңғылы: 32, 34, 38, 40.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Толстой көшесі, 95, "Дарынды балаларға арналған Абай атындағы № 10 лицей-мектебі"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Достоевский көшесі: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 Байзақов көшесі: 143, 145, 147, 149, 151, 159/1, 186, 188, 188А, 192, 194, 196, 196А, 198, 200, 202, 204, 206, 208, 210, 212, 214, 216, 218, 220, 222, 224, 226, 228, 230, 232, 234, 236, 238, 246, 250, 252, 254, 258, 260, 262, 264, 266, 270, 272, 274, 276, 278, 280, 282, 284, 286, 288, 290, 292, 294, 296;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Короленко көшесі: 241, 245, 245А, 247, 249, 251, 253, 255, 257, 259, 261, 263, 265, 267, 269, 273, 275, 277, 279, 281, 283, 285, 287, 289, 291, 293, 295, 297, 299, 301, 305;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Горький көшесі: 102/2, 102/3;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Толстой көшесі: 68, 82, 93, 97, 99, 101, 101/1, 103, 105/1, 109.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көшесі, 115, "Қазтұтыну одағының Павлодар жоғары экономикалық колледжі" білім беру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Естай көшесі: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Катаев көшесі: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көшесі: 115, 115/1;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даңғылы: 42, 59, 61, 63, 65, 67, 69, 71, 75.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Шевченко көшесі, 1, "Павлодар қаласының № 36 экологиялық бағыттағы жалпы орта білім беру бейіндік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Қамзин көшесі: 72,74,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Катаев көшесі: 13, 15, 17, 19, 21, 29, 31/1.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Қамзин көшесі, 62/1, "Павлодар қаласының № 19 жалпы орта білім беру мектебі" мемлекеттік мекемесі (кіреберіс Павлов көшесінен)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Қамзин көшесі: 41/1, 58, 58/1, 58/2, 60, 64, 66, 68, 70, 72/1;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Катаев көшесі: 11/2.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Катаев көшесі, 22, "Павлодар қаласының № 29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Катаев көшесі: 6, 12, 14, 24,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даңғылы: 75/1, 75/2, 77, 79, 81, 85,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Толстой көшесі: 84, 86.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Қамзин көшесі, 90, Павлодар қаласындағы "Алматы экономика және статистика академиясы" мекемесінің өкілдігі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Қамзин көшесі: 82, 82/1;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Катаев көшесі: 25, 31, 33, 35, 41, 43,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Толстой көшесі: 90/1, 92, 94, 94/2, 96, 100, 102, 104, 106.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Қамзин көшесі, 69, "Дарынды қыз балаларға арналған "Білім-Инновация" лицей-интернаты"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Қамзин көшесі: 69, 87, 92, 94, 96, 98, 100, 102, 104, 106, 114А, 126, 128, 130, 134;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Павлов көшесі: 64, 66, 67, 67/1, 68, 69, 70, 70/1, 70/2, 71, 72, 73, 74, 75, 76, 78, 80, 82, 84, 86, 88,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Раскова көшесі: 1, 2, 3, 4, 5, 5/1, 6, 6/1, 6/2, 9А,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Циолковский көшесі: 7, 7/1, 10, 12, 12/1, 12/2, 13, 14, 16, 17, 19/1,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Чайковский көшесі: 2/1, 4, 4/1, 10, 12, 16, 21.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Усолка көшесі, 42, "Павлодар облыстық психоневрологиялық диспансері" коммуналдық мемлекеттік қазыналық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Психоневрологиялық диспансерінің стационарлық бөлімшелері.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Толстой көшесі, 22, Павлодар қаласы әкімдігі, Павлодар қаласы дене шынықтыру және спорт бөлімінің "№ 4 балалар-жасөспірімдер спорт мектебі"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 Май көшесі: 174, 176, 178, 180, 182, 184, 186, 188, 190, 191, 192, 193, 194, 196, 198, 199, 200, 201, 202, 204, 205, 207, 208, 209, 210, 211, 212, 212/1, 213, 214, 215, 215/1, 216, 217, 217/2, 218, 219, 220, 221, 223, 225, 233, 233А, 235, 235А, 237, 239, 239А, 241, 243, 247, 251, 253, 255, 257, 259, 261, 263, 265, 270;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149, 150, 151, 152, 153, 154, 155, 156, 157, 158, 159, 160, 161, 162, 163, 164, 165, 166, 170, 172, 175, 176, 177, 178, 178А, 178/1, 181, 182, 183, 185, 186, 187, 188, 189, 189А, 193, 197, 201, 203, 206, 207, 207А, 208, 209, 210, 211А, 211, 212, 213, 213А, 214, 215, 216, 216А, 217, 218, 219, 220, 221, 222, 223, 224, 225, 226, 227, 228, 228/1, 228А, 229, 229/2, 230, 231, 232, 233, 234, 235, 236, 237, 238, 239, 240, 241, 242, 243, 243А, 244, 245, 246, 247, 247А, 248, 249, 250, 251, 253, 254, 255, 256, 257, 258, 259, 260, 261, 262, 263, 264, 266, 267, 269, 271, 273, 275, 277, 279, 281, 283, 285, 286, 287, 289, 291;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Бектұров көшесі: 108, 110, 112, 114, 116, 118, 120, 122, 124, 126, 128, 130, 132, 134, 136, 138, 140, 141, 142, 143, 143А, 144, 145, 146, 147, 148, 149, 150, 151, 152, 154, 155, 156, 157, 158, 159, 160, 161, 162, 165, 165А, 165В, 166, 168, 169, 170, 171, 172, 175, 177, 181, 183, 185, 187, 187/1;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Володарский көшесі: 108, 108/1, 110, 112, 114, 116, 118, 120, 122, 124, 126, 128А, 130, 132, 134, 136, 138, 140, 142, 144, 144А, 145, 146, 147, 148, 149, 150, 151, 151А, 152, 153, 154, 155, 156, 157, 158, 159, 161, 165, 167, 169, 171, 173, 177, 179, 181, 183, 185, 187, 189, 191, 193, 197, 199, 201;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Достоевский көшесі: 44, 46, 48, 48А, 50, 52, 53, 54, 55, 57, 58, 59, 60, 60/1, 61, 62, 63, 64, 65, 65А, 66, 68, 69, 70, 71, 72, 73, 74, 75, 76, 76/1, 77, 78, 80, 81, 82, 82А, 83, 84, 85, 87, 89, 89А, 89Б, 91, 93, 95, 99, 101, 103, 105,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Короленко көшесі: 168, 170, 172, 174, 176, 178, 179, 180, 182, 184, 186, 190, 194, 196, 198, 200, 202, 204, 206, 208, 210, 212, 214, 215, 215А, 216, 217, 218, 219, 220, 221, 222, 223, 224, 225, 226, 227, 229, 230, 231, 231А, 232, 233, 235, 236, 236/1, 237, 238, 239, 240, 242, 244, 246, 248, 250, 252, 254, 256, 258, 260, 262;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Горький көшесі: 41, 54, 56, 58, 60, 62, 64, 66, 68, 70, 72, 74, 76, 78, 80, 82, 84, 86, 88, 90, 92, 94, 96, 98,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Боткин тұйық көшесі: 180, 181, 181А, 182, 183, 183/1, 183/2, 184, 185, 186, 187, 188, 189, 190, 191, 192, 193, 194;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Водников тұйық көшесі: 163, 164, 165, 166, 167, 168, 169, 170, 171, 172, 173, 174, 175, 176, 178;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Гоголь тұйық көшесі: 223, 224, 225, 226, 227, 228, 229;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Пионерлер тұйық көшесі: 203, 203А, 203/1, 203/2, 204, 205, 206, 207, 208, 209, 210, 211, 212, 213, 216;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Садовый тұйық көшесі: 138, 139, 141, 142, 143, 144, 145, 146, 147, 148, 149, 149А, 150, 150/1, 152, 153, 155;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Сенной тұйық көшесі: 140, 141, 142, 143, 144, 145, 146, 147, 148, 149, 150, 151, 152, 153, 155, 156, 157, 158, 158/1, 158/2, 159, 161, 163, 165, 167, 167/1, 169;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Толстой көшесі: 34, 36, 38, 42, 43, 44, 46, 47, 51, 53, 55, 57, 61, 61А, 63, 65, 67, 69, 71, 73, 75, 77, 77А, 79, 81, 83, 85, 87, 87/1.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Горький көшесі, 102/4, "Инновациялық Еуразия университеті"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М. Горький көшесі: 93, 95, 97, 99, 101, 102, 103, 104, 105, 106, 107, 109, 110, 111, 112, 113, 114, 115, 116, 117, 119, 120, 121, 123, 124, 125, 126, 127, 128, 130, 132, 134, 136, 138, 140, 142, 144, 154, 156, 158, 160, 162, 164;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 Люксембург көшесі: 103, 106, 108, 108/1, 109, 110, 112, 113, 114, 116, 118, 120, 122, 122/1, 124, 126, 128, 130, 132.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даңғылы: 44, 46, 46/1,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Толстой көшесі: 105, 107, 107/5.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Катаев көшесі, 36, "Павлодар қаласының № 14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Катаев көшесі: 36, 36/1, 36/2,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даңғылы: 89, 89/1, 91, 91/1;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Толстой көшесі: 88, 90.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Шөкин көшесі, 27, "Павлодар қаласының Бауыржан Момышұлы атындағы № 22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Академик Сәтбаев көшесі: 253, 273, 288, 292, 294, 296, 298, 300, 302, 316, 316/1, 318, 320, 322, 328, 330, 330/1, 332, 334, 336;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көшесі: 253, 255, 257, 259, 261, 263, 265, 266, 267, 268, 269, 270, 273, 274, 278, 280, 282, 283, 284, 286, 288, 290, 292, 294, 296, 298, 300, 302, 304;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 Маркс көшесі: 255, 257, 257А, 259, 265, 267, 269, 271, 273, 275, 277, 279, 281, 283, 287, 308, 310, 314, 316, 318, 324/1;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Ломов көшесі: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Маяковский көшесі: 1, 2, 3, 4, 5, 6, 8, 10, 12, 24, 26.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Горький көшесі, 33, "Павлодар қаласының № 39 гимназиялық сыныптары бар инновациялық үлгідегі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Академик Бектұров көшесі: 240, 242, 244, 246, 248, 248А, 248В, 250;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Шөкин көшесі: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Володарский көшесі: 170, 172, 174, 176, 178, 180, 182, 186, 213, 217, 219, 221, 223, 225, 227, 237, 241, 243, 245;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Горький көшесі: 31, 33, 35, 37, 41/1.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Горький көшесі, 33, "Павлодар қаласының № 39 гимназиялық сыныптары бар инновациялық үлгідегі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 Май көшесі: 272, 280, 284;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Шөкин көшесі: 29/1, 31, 38, 38/1, 42.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Шөкин көшесі, 90, "Павлодар қаласының № 9 жалпы орта білім беру гимназия-мектебі"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 Май көшесі: 267, 269, 271, 273, 275, 277, 279, 281, 283, 285, 287, 289, 291, 293, 295, 297, 299, 303, 305, 307, 309;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274, 290, 293, 295, 296, 297, 298, 299, 300, 301, 302, 303, 304, 306, 307, 308, 309, 311, 312, 313, 314, 315, 316, 317, 318, 319, 320, 321, 323, 323/1, 325, 327, 329, 330, 331, 333, 335, 337;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Шөкин көшесі: 66, 68, 70, 72, 74, 75, 76, 77, 78, 78А, 80, 82, 82/1, 93, 94, 96, 98,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 Байзақов көшесі: 314, 316, 318, 320, 322, 324, 326, 328, 330, 332;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Короленко көшесі: 264, 264А, 266, 268, 270, 274, 276, 278, 280, 284, 286, 288, 290, 292, 294, 296, 298, 300, 302, 304, 306, 311, 313, 315, 317, 319, 321, 323, 325, 327, 329, 331, 333, 335, 335/2;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Горький көшесі: 55, 71, 73, 75, 77, 79,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Боткин тұйық көшесі: 195, 196, 197, 198, 199, 200, 201, 202, 203, 204, 205, 207, 208, 208А, 208В, 209, 210, 211, 212, 213, 214, 215, 216, 217, 218, 219, 220, 221, 222, 223, 224, 225, 226, 227, 228;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Гоголь тұйық көшесі: 230, 231, 232, 233, 234, 235, 236, 237, 238, 239, 240, 241, 242, 243, 244, 247, 248, 249, 250, 251, 252, 253, 254, 255;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 Люксембург көшесі: 82, 84, 85, 86, 87, 88, 89, 90, 91, 92, 93, 94, 96, 98, 100, 100/1 101, 102.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Катаев көшесі, 44, "Қ. Әбусейітов атындағы мәдени-сауық орталығы" мемлекеттік қазыналық коммуналдық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Академик Шөкин көшесі: 145, 148, 150, 152, 152/1, 152/2, 155/4;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Катаев көшесі: 40, 42, 44/1, 44/2, 44/5, 46, 46/1, 48, 57, 59, 61, 63, 65, 67, 69, 71, 73, 75, 77, 79,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Осипенко көшесі: 1, 3, 4, 5, 5/1, 6, 6/1, 8, 8/1, 8/2, 10, 12, 13, 14,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Циолковский көшесі: 3, 4, 5, 5/1, 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Чайковский көшесі: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 Васильев көшесі, 17, "Павлодар қаласы № 4 арнайы жалпы білім беру мектеп-интернаты"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 Советов көшесі: 83, 83А, 85, 86, 87, 88, 89, 90, 90А, 91, 92, 92А, 93, 94, 94А, 95, 96, 96А, 96Б, 97, 98, 99,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Марғұлан көшесі: 317, 319, 321, 323, 325, 327, 329, 331, 332, 333, 334, 335, 336, 336А, 336Б, 338, 339, 340, 341, 342, 343, 343/1, 344, 345, 345/1, 346, 347, 348, 349, 350;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Сәтбаев көшесі: 257, 259, 261, 263, 265, 267, 269, 271, 277, 283, 344, 348;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көшесі: 279, 281, 285, 285А;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көшесі: 1, 1/1, 2, 2/3, 2/4, 2/5, 2/6, 3, 4, 5, 6, 7, 8, 10, 11, 12, 13, 13Б, 14, 15, 17, 18, 19, 20, 21, 23, 23/3, 25, 27, 27/3, 29, 29/1,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 Дүйсенов көшесі: 282, 284, 286, 288, 290, 292, 294, 296, 298, 300, 302, 304, 306, 359, 361, 363, 365, 367, 369, 371, 373, 375, 377, 381, 383, 383/1;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Затон көшесі: 61, 61Б, 63, 65, 66, 70,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Кирпичная көшесі: 60, 61, 62, 63, 63А, 64, 65, 66, 67, 68, 69, 70, 71, 72, 73, 74, 75, 76, 77, 78, 79, 80,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Комиссарская көшесі: 27, 28, 29, 30, 31, 31А, 32, 32А, 33, 34, 34А, 35, 35А, 35Б, 36, 37, 37А, 37Б, 38, 39, 40, 41, 41А, 41Б, 42, 43, 44, 45,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Кошевой көшесі: 46, 48, 50, 51, 52, 53, 54, 55, 56, 57, 58, 59, 60, 61, 61А, 62,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Ломов көшесі: 1, 5, 7, 9, 9А, 11, 13, 15, 16,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 Васильев көшесі: 2/1, 4, 6, 8, 9, 10, 12, 13, 14, 15, 16, 17,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Водников тұйық көшесі: 217, 218, 219, 220, 221, 222, 223, 224, 225, 226, 227, 228, 229, 230, 231, 232, 234, 236;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Депутатский тұйық көшесі: 1, 1/1, 3, 4, 5, 6, 7, 8, 9, 10, 12, 13, 14, 15, 15А,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Заводской тұйық көшесі: 174, 176, 177, 179, 180, 181, 182, 182/1, 182А;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Матросов тұйық көшесі: 57, 58, 59, 60, 61, 62, 63, 64, 65, 65А, 65Б, 66, 67, 68, 69, 70,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Теплов көшесі: 2, 2А, 4, 4А, 4Б, 4В, 10, 12, 12А, 12Б.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Шөкин көшесі, 27, "Павлодар қаласының Бауыржан Момышұлы атындағы № 22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 Май көшесі: 286;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Шөкин көшесі: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Ломов көшесі: 32, 34, 36.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Шөкин көшесі, 32, "Павлодар қаласының № 15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29 Ноябрь көшесі: 61, 67, 71, 73, 75, 77, 77А, 79, 83, 87, 89, 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Сәтбаев көшесі: 234, 236, 238, 240, 242, 243, 244, 245, 246, 247, 248, 250, 252, 254, 256, 258, 260, 262, 264, 266, 268, 270, 272, 274, 276, 278, 282, 284;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Шөкин көшесі: 1, 2, 3, 4, 5, 6, 7, 9, 10, 11, 12, 13, 14, 14А, 15, 16, 17, 18, 19, 20, 21, 22, 23/1, 24, 27А;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көшесі: 207, 209, 211, 213, 215, 216, 217, 218, 221, 222, 223, 224, 226, 227, 228, 229, 230, 231, 232, 233, 234, 235, 236, 237, 238, 239, 240, 242, 243, 244, 245, 246, 247, 248, 249, 250, 251, 252, 254, 256, 258, 260, 262;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 Маркс көшесі: 209, 211, 213, 215, 217, 219, 221, 223, 225, 227, 229, 231, 233, 235, 237, 239, 241, 245, 247, 249, 251, 253, 260, 260Г, 262, 264, 266, 268, 270, 272, 274, 276, 278, 280, 282, 284, 286, 288, 290, 296, 300;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Горький көшесі: 1, 3, 5, 9, 9/2, 11, 13, 17,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Октябрят тұйық көшесі: 193, 195, 196, 197, 199, 200, 201, 202, 203, 204, 205, 206, 207, 208, 209, 210, 211, 212, 213, 214, 215, 216, 217, 218;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 Люксембург көшесі: 2, 4, 6, 7, 8, 9, 10, 11, 12, 13, 14, 15, 16, 17, 18, 19, 20, 20А, 21, 22, 25, 26, 27, 31, 35.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Ломов көшесі, 45/1, "Павлодар қаласының № 13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 Май көшесі: 312, 357, 359, 361, 363, 365, 367, 369, 369/1, 371, 373, 381, 383, 383/1, 385, 385/1;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351/1, 373, 381, 383;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Бектұров көшесі: 324, 326, 327, 328, 329, 330, 331, 332, 333, 334, 335, 336, 337, 338, 339, 340, 341, 342, 343, 344, 345, 346, 347, 348, 349, 350, 351, 352, 354, 356, 358;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Володарский көшесі: 256, 258, 260, 262, 264, 266, 268, 270, 272, 274, 315, 317, 321, 323, 325, 327, 329, 331, 333, 335;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көшесі: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Ломов көшесі: 27, 29, 31, 33, 33А, 39, 40, 42, 43, 44А, 44/1, 44/2, 45/1;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 Васильев көшесі: 24, 26, 28, 30, 32, 34, 36, 38, 38/1;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Пионерлер тұйық көшесі: 252, 254, 256, 258, 259, 260, 261, 262, 263, 264, 265, 269;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Садовый тұйық көшесі: 286, 288, 289, 290, 291, 292, 293, 294, 295, 296, 297, 298, 299, 300, 301, 302.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Шөкин көшесі, 90, "Павлодар қаласының № 9 жалпы орта білім беру гимназия -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Академик Шөкин көшесі: 87, 87/1, 87/2, 89,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Короленко көшесі: 335/1, 347, 349, 351, 353, 355;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Ломов көшесі: 50, 50/1, 52, 54, 58/1.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көшесі, 30, "Жігер" балалар-жасөспірімдер клубы" мемлекеттік қазыналық коммуналдық кәсіпорны, "Бірлік" балалар-жасөспірімдер клубы филиалы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 Май көшесі: 314, 316, 318, 320, 322, 324, 326, 328, 330, 332, 334, 338, 387, 389, 391, 393, 395, 395А, 397, 399, 401;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377, 379, 384, 385, 386, 387, 388, 389, 390, 391, 392, 394, 395, 396, 397, 398, 399, 400, 401, 402, 404;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Уәлиханов көшесі: 68, 69, 70, 71, 72, 73, 74, 74А, 75, 76, 77, 78, 79, 80, 81, 82, 83, 84, 85, 86, 87, 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көшесі: 30, 32, 34, 36, 36/1, 36/2, 38, 38/1, 38/2, 39, 45, 47, 49, 51, 53, 53А, 55, 57, 57/1, 59/1;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 Байзақов көшесі: 153, 155, 155/1, 157, 159, 161, 163, 165, 167, 334, 336, 338, 340, 342, 344, 346, 348, 350, 352;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Ломов көшесі: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Орджоникидзе көшесі: 56, 57, 58, 59, 60, 61, 62, 63, 64, 65, 67, 68, 68А, 69, 71,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Пахомов көшесі: 33, 76, 78, 80, 84,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Потанин көшесі: 48, 50, 51, 52, 53, 54, 55, 56, 57, 58,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Теплов көшесі: 14, 14А, 16, 18, 20, 22, 24, 26, 30, 30А, 30/1, 30Б;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 көшесі: 60, 61, 62, 63, 64, 65, 66, 67, 68, 69, 70, 71, 72, 72Г, 73, 74, 75, 76, 77, 78, 78А, 79.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Ломов көшесі, 64, "С. Торайғыров атындағы Павлодар мемлекеттік университеті" шаруашылық жүргізу құқығындағы республикалық мемлекеттік кәсіпорны (кіреберіс Ломов көшесінен)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Академик Шөкин көшесі: 95, 97, 97/1, 97/2, 103, 103/1, 107, 139/1;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Ломов көшесі: 45, 58,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Пахомов көшесі: 68, 70, 70/1,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даңғылы: 166, 168.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Ломов көшесі, 140, Павлодар облысы әкімдігі, Павлодар облысы мәдениет, архивтер және құжаттама басқармасының "Ж. Аймауытов атындағы Павлодар облыстық қазақ музыкалық-драма театры" коммуналдық мемлекеттік қазыналық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Академик Шөкин көшесі: 143, 147;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Катаев көшесі: 50, 54,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Ломов көшесі: 135, 137, 139, 141, 142, 145, 150, 152/2;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даңғылы: 157.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Қамзин көшесі, 149, "Павлодар жылу желілері"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Академик Шөкин көшесі: 151/3, 154, 154/1, 156, 156/1, 157/2, 158, 158/1, 159/3, 160/2, 161/1, 161/2, 162/2, 162/3, 163/1, 163/2, 164/1, 165, 165/1, 165/2, 166/1, 167, 167/1, 168, 168/1, 169;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Қамзин көшесі: 140, 149, 150, 152, 154, 156, 156/2, 156/3, 158/4, 158/5;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Ломов көшесі: 152/3, 154/1, 154/2, 156, 158/1, 167;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Павлов көшесі: 85/1, 91/1, 93/1, 95/1, 96/6, 96/5, 102/3, 103/2, 105, 108, 109, 110, 111, 146.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Ломов көшесі, 162, Павлодар облысы әкімдігі, Павлодар облысы білім беру басқармасының "Павлодар түсті металлургия колледжі" коммуналдық мемлекеттік қазыналық кәсіпорны ("А" оқу корпусы)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Гагарин көшесі: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Қамзин көшесі: 160, 164, 166, 170, 172;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Ломов көшесі: 154/4, 160, 163, 164, 164/1, 164/2, 165, 169, 171.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Ворушин көшесі, 6/2, "Павлодар қаласының № 37 жалпы орта білім беру мектебі" мемлекеттік мекемесі (кіреберіс Амангелді көшесінен)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11 линия көшесі: 18, 20, 44,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линия көшесі: 2, 4, 6, 8, 10, 12, 14, 16, 18, 20, 22, 24, 26, 28, 30, 31, 32, 33, 34, 35, 36, 37, 39, 40, 41, 43, 44, 45, 46, 47, 50, 52, 54, 55, 57, 58, 59, 61, 63, 65, 67, 71, 75, 77, 79, 81, 83, 85, 87,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Әлсейітов көшесі: 1, 2, 3, 4, 5, 6, 7, 8, 9, 10, 11, 12, 13, 14, 16, 18, 20, 22, 24, 26, 28, 29, 30, 32, 34, 35, 36, 37,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Бабин көшесі: 1, 3, 4, 5, 6, 7, 9, 10, 11, 12, 14, 15, 18, 19, 22, 23, 24, 25, 27, 29, 31, 32, 33, 34, 36, 38, 41, 42, 44, 45, 46, 47, 50, 51, 53, 54, 55, 57, 59, 61, 62, 63, 64, 66, 68, 69, 70, 71,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Будчанов көшесі: 3, 5, 6, 7, 8, 9, 11, 13, 14, 14/1, 15, 16, 17, 18, 20, 31, 32, 33, 34, 35, 36, 37, 38, 39, 40, 41, 45, 46, 48, 49, 51, 52, 53, 54, 55, 56, 57, 58, 60, 61, 62, 63, 64, 65, 66, 67, 68, 69, 70, 71, 72, 73, 74, 76, 77,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Ворушин көшесі: 26Б;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Дөнентаев көшесі: 1, 2, 3, 4, 5, 6, 7, 10, 12, 13, 14, 15, 15/1, 16, 17, 18, 19, 20, 21, 21/1, 22, 23, 24, 25, 26, 27, 28, 30, 31, 32, 33, 34, 35, 36, 37, 38, 39, 40, 41, 41/1, 42, 43, 44, 45, 46, 47, 48, 50, 54, 55, 56, 62, 63, 67, 68,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1, 2, 4, 5, 6, 7, 10, 12, 13, 14, 15, 16, 17, 18, 19, 20, 22, 23, 24, 25, 26, 28, 29, 30, 31, 32, 34, 35, 36, 37, 38, 39, 40, 41, 42, 43, 44, 45, 46, 47, 48, 50, 51,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Лесная көшесі: 10, 12Б;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Нұржанов көшесі: 1, 1/2, 1/3, 2, 2А, 2/3, 3, 3А, 4, 4/1, 5, 6/1, 8, 10, 11, 11/1, 11/2, 11/4, 12, 13, 15, 17, 18, 19, 20, 21, 22, 24, 25, 25/3, 26, 29, 30, 31, 33, 34, 35, 36, 38, 41, 44, 45, 46, 48, 49, 50, 51, 52, 53, 54, 55/2, 58, 63/1,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Сұлтанов көшесі: 1, 2, 3, 7, 10, 11, 12/1, 13, 14, 14/1, 14/2, 16, 18, 18/2, 19, 20, 21, 22, 22/1, 23, 24, 25, 26, 27, 28, 28/1, 28/2, 30, 34, 34А, 35, 36/1, 36/3, 36/4, 38, 38/1, 39, 40, 41, 43, 60, 64, 65, 66, 67, 68,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Усов көшесі: 3, 4, 5, 6, 7, 8, 10, 11, 12, 13, 14, 15, 16, 17, 18, 19, 20, 22, 22/1, 31, 32, 33, 34, 35, 36, 37, 38, 39, 40, 41, 42, 43, 45, 46, 47, 48, 50, 51, 52, 54, 56, 58, 60, 62, 63, 64, 66, 67, 68, 69, 70, 71, 72, 73, 74, 75, 76, 77, 78, 79, 81, 88, 90, 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Цефт көшесі: 1, 2, 3, 4, 5, 6, 7, 8, 9, 10, 11, 12, 13, 14, 15, 16, 17, 18, 19, 20, 21, 22, 23, 24, 25, 31, 32, 33, 35, 37, 38, 39, 41, 43, 45, 47, 49, 51,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Шашкин көшесі: 1, 2, 4, 5, 6, 7, 8, 9, 10, 11, 12, 13, 14, 15, 16, 17, 18, 19, 20, 21, 22, 23, 24, 25, 26, 27, 28, 29, 30, 31.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көшесі, 58, "Павлодар қаласының К. Мақпалеев атындағы № 4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Гагарин көшесі: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Катаев көшесі: 60/1, 87, 89, 91, 93, 95,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Ломов көшесі: 147, 149, 154, 155, 156/2, 157, 159, 161.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көшесі, 58, "Павлодар қаласының К. Мақпалеев атындағы № 4 жалпы орта білім беру мектебі" мемлекеттік мекемесі (кіші корпус)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Баянауыл көшесі: 23, 24, 25, 26, 27, 28, 29, 30, 31, 32, 32А,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көшесі: 50, 60, 75, 81, 83, 85, 87, 89, 95/1;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Катаев көшесі: 99, 101, 103;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Семенченко көшесі: 2, 4, 6, 8, 10, 12, 14, 16, 18, 20, 21, 21/1, 21/2, 22, 23, 24, 25, 26, 27, 28, 29, 30, 31, 32,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көшесі: 23, 24, 25, 26, 27, 28, 29, 30, 31, 32, 33, 34, 35, 36, 37, 38, 39, 40.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Катаев көшесі, 68, "Павлодар қаласының № 17 саралап оқытатын жалпы орта білім беру бейіндік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Ақтөбе көшесі: 37, 38, 39, 40, 41, 42, 43, 44, 45, 46, 47, 48, 49, 50, 51, 52, 53,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көшесі: 46, 48,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Дорожная көшесі: 15, 24, 26, 28, 30, 32, 34, 36,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Катаев көшесі: 60, 62, 64, 76, 78, 80, 82, 84, 103/1, 103/2,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Көкшетау көшесі: 23, 24, 25, 26, 27, 28, 29, 30, 31, 32, 33, 34, 34А, 35, 36, 36А,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Құлынды көшесі: 37, 39, 41, 43, 45, 46, 47, 48, 49, 50, 51, 52, 53,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көшесі: 23, 24, 25, 26, 27, 28, 29, 30, 31, 32,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Лебяжі көшесі: 19, 23, 24, 25, 26, 27, 28, 29, 30, 31, 32,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көшесі: 23, 24, 25, 26, 27, 28, 29, 30, 31, 32,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Славгородская көшесі: 23, 24, 25, 26, 27, 28, 29, 30, 31, 32,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Теплов көшесі: 40, 42, 44, 46/1;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Орал көшесі: 26, 27, 28, 28/1, 29, 30, 30/1, 31, 32, 33, 34, 34/1, 34/2, 34/3, 35, 36, 37, 38, 39, 40, 41, 42, 43, 44, 45, 46, 47, 48, 49, 50, 51, 52,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көшесі: 7, 27, 37, 38, 39, 40, 41, 42, 43, 44, 45, 46, 47, 48, 49, 50, 51, 52, 53, 54.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Ломов көшесі, 162, Павлодар облысы әкімдігі, Павлодар облысы білім беру басқармасының "Павлодар түсті металлургия колледжі" коммуналдық мемлекеттік қазыналық кәсіпорны ("Б" оқу корпусы)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Бесқарағай көшесі: 1, 2, 3, 4, 5, 6, 7, 8, 9, 10, 11, 12, 13, 14, 15, 16, 17, 18, 19, 20, 21, 22, 23, 24, 25, 26, 27, 28, 29, 30, 31, 32,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Ворушин көшесі: 1, 3, 5, 7, 9, 11, 13, 15, 17, 19, 21, 23, 25, 27, 29, 31, 33, 35,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көшесі: 66, 68, 70, 76, 76/3,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Зыряновская көшесі: 1, 2, 3, 4, 5, 6, 7, 8, 9, 10, 11, 12, 13, 14, 15, 16, 17, 18, 19, 20, 21, 22, 23, 24, 25, 26, 27, 28, 29, 30, 31, 32,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көшесі: 1, 2, 3, 4, 5, 6, 7, 8, 9, 10, 11, 12, 13, 14, 15, 16, 17, 18, 19, 20, 21, 22, 23, 24, 25, 26, 27, 28, 29, 30, 31, 32,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Қамзин көшесі: 168, 174, 176, 178, 180, 181, 182, 183, 184, 185, 186, 187, 188, 189, 190, 191, 192, 193, 194, 195, 196, 197, 198, 199, 200, 201, 202, 203, 204, 205, 206, 207, 208, 209, 210, 211, 212, 213, 214, 215, 216, 217, 218;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Көкшетау көшесі: 1, 2, 3, 4,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көшесі: 1, 2, 3, 4,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көшесі: 1, 2, 3, 4,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 көшесі: 1, 2, 3, 4, 5, 6, 7, 7/1, 8, 9, 10, 11, 12, 13, 14, 15, 16, 17, 18, 19, 20, 21, 22, 23, 24, 25, 26, 27, 28, 29, 30, 31, 32,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Славгородская көшесі: 1, 2, 3, 4, 5, 6, 7, 8, 9, 10, 11, 12, 13, 14, 15, 16, 17, 18, 19, 20, 21, 22.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даңғылы, 190, "Павлодар қаласының № 24 жалпы орта білім беру мектебі" мемлекеттік мекемесі (жапсаржай, кіреберіс Амангелді көшесінен)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 Южная көшесі: 21, 23, 25, 27, 29, 31, 35, 37, 39, 41, 43, 45, 47, 49,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Южная көшесі: 20А, 21, 22, 23, 24, 25, 26, 27, 28, 28А, 29, 30, 31, 33, 34, 35, 36, 36А, 36Д, 37, 38, 39, 39А, 41, 42, 43, 44, 45, 46, 47, 48, 49,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көшесі: 11/1, 17, 19А, 20, 21, 22, 22А, 22Б, 23, 23А, 24, 25, 26, 27, 28, 34, 36,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Баратбаев көшесі: 22, 24, 26, 28, 30, 32, 34, 36, 38, 40, 42, 44, 46, 48, 50, 52, 54,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Бестужев көшесі: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Жаяу Мұса көшесі: 7, 7Б;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Кубанская көшесі: 61,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Кунавин көшесі: 21, 23, 24, 25, 26, 27, 28, 29, 30, 31, 32, 33, 35, 36, 37, 38, 39, 40, 41, 42, 43, 44, 45, 46, 47, 48, 49, 50, 51, 52, 53, 54,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Пахомов көшесі: 100, 106, 108, 110, 112, 114, 116, 118, 122, 124;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даңғылы: 190А, 200/1.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Ткачев көшесі, 15, "Павлодар қаласының М. Әуезов атындағы № 42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Бекхожин көшесі: 11, 11/1, 11/2, 17,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Майра көшесі: 27/2;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Ткачев көшесі: 5, 5/1, 9, 17, 17/1.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Бестужев көшесі, 4, "Павлодар қаласының № 121 сәбилер бақшасы" мемлекеттік қазыналық коммуналдық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Амангелді көшесі: 11/2;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Бестужев көшесі: 1,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Бийская көшесі: 1, 2, 3, 4, 5, 6, 7, 8,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Уәлиханов көшесі: 48, 49, 50, 51, 52, 53, 54, 54А, 55, 56, 57, 58, 59, 61, 62, 63, 64, 65, 66,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 Байзақов көшесі: 177, 179, 181, 183, 185, 187, 189, 191, 193, 195, 197, 199, 370, 372, 374, 376, 378, 380, 382, 384, 386, 388;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Кубанская көшесі: 44, 46, 48, 50, 52, 54, 56, 58, 60, 64,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Ленская көшесі: 1, 2, 3, 4, 5, 6, 7, 8,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Обская көшесі: 1, 2, 3, 4,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Орджоникидзе көшесі: 43, 44, 45, 46, 47, 48, 48А, 48Б, 49, 50, 50А, 51, 52,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Парковая көшесі: 17,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Рылеев көшесі: 19, 21, 23, 24, 26, 26/1,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Усолка көшесі: 26, 26А, 27, 28, 29, 30, 32, 33, 36, 37, 38, 39, 40, 41, 43, 45, 47, 49,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 көшесі: 24, 25, 26, 26А, 27, 28, 29, 30, 31, 32, 33, 34, 34А, 35, 36, 37, 38, 39, 40, 41, 42, 42А, 43.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даңғылы, 204, "Горкомхоз Модернизация жилья"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Ақтөбе көшесі: 83, 84, 85, 86, 87, 88, 89, 90, 91, 92, 93, 94, 95, 96, 97, 98, 99, 100, 100А, 101, 102, 103, 104, 105, 106, 107, 108,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Дорожная көшесі: 98, 98Г, 99, 100, 102, 103, 104, 106, 108, 110,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Катаев көшесі: 110, 112, 114, 116, 118, 120, 122, 135, 135А, 137, 139, 141, 143, 145, 147, 153;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Құлынды көшесі: 82, 82/1, 83, 84, 85, 86, 87, 88, 89, 90, 91, 92, 93, 95, 97, 99, 101, 103, 104, 105, 107, 109, 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Репин көшесі: 1, 2, 3, 4, 5, 6, 7, 8, 9, 10, 11, 12, 13, 14, 15, 16, 17, 18, 19, 20, 21, 22, 23, 24, 25, 26, 27, 28, 29, 30, 31, 32, 33, 34, 35, 36, 37, 38, 39, 40, 41, 42, 43, 44, 46, 47, 48, 49, 50, 51, 52, 53, 54, 55, 56, 57, 58, 59, 60, 61, 62, 63, 64, 65, 66, 67, 68, 69, 70, 71, 72, 73, 74, 75, 76, 77,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Совхозная көшесі: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76, 77, 78,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даңғылы: 204, 206, 208, 210, 212, 214, 216, 218, 220, 222, 224, 226, 228, 230, 232, 233, 234, 236, 238, 240, 242, 244, 246, 248, 250, 252, 254, 256, 258, 260, 262, 264, 266, 268, 270, 272, 274, 276, 278, 280, 282, 282/3, 282/4;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Орал көшесі: 83, 84, 86, 88, 90, 92, 94, 96, 98, 100, 102,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көшесі: 83, 84, 85, 86, 87, 88, 89, 90, 91, 92, 93, 94, 95, 96, 97, 98, 99, 100, 101, 102, 103, 104, 105, 106, 107, 108, 109, 110, 111, 112.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даңғылы, 283/1, "Азаматтарға арналған үкімет" мемлекеттік корпорациясы" коммерциялық емес акционерлік қоғамының Павлодар облысы бойынша филиалы – Павлодар қаласының № 1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Ангарская көшесі: 11, 13, 15, 16, 17, 18, 19, 20, 21, 22, 23, 24, 25, 26, 27, 28, 29, 30, 31, 32, 33, 34, 35, 36, 37, 38, 39, 40, 41, 42, 43, 44, 45, 46, 47, 48,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Декабристов көшесі: 1, 2, 3, 4, 5, 6, 6А, 7, 8, 9, 10, 11, 12, 13, 14, 15, 16, 17, 18, 19, 20, 21, 22, 23, 24, 25, 26, 27, 28, 29, 30, 31, 32, 33, 34, 35, 36, 37, 38, 39, 40, 41, 42, 43, 44, 45, 46, 47, 48, 49, 50, 51, 52, 53, 54, 55, 56, 57, 58, 59, 60, 61, 62, 63, 64, 65, 66, 67, 68, 69,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Каз. Правда көшесі: 2Г, 3, 3А, 3/1, 3/2, 4/6, 4/4, 7, 8, 16,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Қамзин көшесі: 276, 277, 278, 279, 280, 281, 282, 283, 284, 285, 286, 287, 288, 289, 290, 291, 292, 293, 294, 295, 296, 298, 300, 302, 304, 306, 308, 310, 312, 314, 316, 318, 320, 322, 324, 326, 328, 330;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Курская көшесі: 2, 4, 6, 7, 8, 9, 10, 11, 12, 13, 14, 15, 16, 17, 18, 19, 20, 21, 22, 23, 24, 25, 26, 27, 28, 29, 30, 31, 32, 33, 34, 35, 36, 37, 38, 39, 40, 41, 42, 43, 44, 45, 46, 47, 48, 49, 50, 51, 52, 53, 54, 55, 56, 57, 58, 59, 60, 61, 62, 63, 64, 65,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Металлургов көшесі: 1, 2, 3, 4, 5, 6, 7, 8, 10, 11, 12, 13, 14, 16, 17,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көшесі: 1, 2, 3, 4, 5, 6, 6А, 7, 8, 9, 10, 11, 12, 13, 14, 15, 16, 17, 18, 19, 20, 21, 22, 23, 24, 25, 26, 27, 28, 29, 30, 31, 32, 33, 34, 35, 36, 37, 38, 39, 40, 41, 42, 43, 44, 45, 46, 47, 48, 49, 50, 51, 52, 53, 54, 55, 56, 57, 58, 59, 60, 61, 62, 63, 64, 65, 66, 67, 68, 69,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Орловская көшесі: 7, 9, 10, 11, 12, 13, 14, 15, 16, 17, 18, 19, 20, 21, 22, 23, 24, 25, 26, 27, 28, 29, 30, 31, 32, 33, 34, 35, 36, 37, 38, 39, 40, 41, 42, 43, 44, 45, 46, 47, 48,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Рубаев көшесі: 1, 2, 3, 4, 5, 6, 7, 8, 9, 10, 11, 12, 14, 16, 17, 18, 18А;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Сталеваров көшесі: 1, 2, 3, 4, 5, 6, 7, 8, 9, 10, 11, 12, 13, 14, 15, 16, 18, 19, 20,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даңғылы: 235, 237, 239, 241, 243, 245, 247, 249, 251, 253, 255, 257, 259, 261, 263, 265, 267, 271, 273, 275, 277, 279, 281, 283, 285;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Хайдаров көшесі: 1, 2, 3, 4, 5, 6, 7, 8, 9, 10, 11, 12, 13, 14, 15, 16, 17, 17/1, 17А, 18, 18А,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Челябинская көшесі: 1, 3, 5, 7, 8, 9, 10, 11, 12, 13, 14, 15, 16, 17, 18, 19, 20, 21, 22, 23, 24, 25, 26, 27, 28, 29, 30, 31, 32, 33, 34, 35, 36, 37, 38, 39, 40, 41, 42, 43, 44, 45, 46, 47, 48,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Энтузиастов көшесі: 1, 3, 4, 5, 6, 7, 8, 9, 10, 11, 11/1, 12, 14, 15, 15А, 16, 16/1, 17, 17/1, 18, 18/1,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Юннатов көшесі: 1, 3, 5, 7, 8, 9, 10, 11, 12, 13, 14, 15, 16, 17, 18, 19, 20, 21, 22, 23, 24, 25, 26, 27, 28, 29, 30, 31, 32, 33, 34, 35, 36, 37, 38, 39, 40, 41, 42, 43, 44, 45, 46, 47, 48, 49, 50, 51, 52, 53, 54, 55, 56, 57, 58, 59, 60, 61, 62, 63, 64, 65, 66, 67, 68, 69, 70.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Қамзин көшесі, 346, "Павлодар қаласының № 21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Ангарская көшесі: 50, 51, 52, 53, 54, 55, 56, 57, 58, 59, 60, 61, 62, 63,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Ворушин көшесі: 20, 97, 99, 100, 101, 102, 103, 104, 105, 106, 107, 108, 109, 110, 111, 112, 113, 114, 115, 116, 117, 118, 119, 120, 121, 122, 123, 124, 125, 126, 127, 128, 129, 130, 131, 132, 133, 134, 135, 137, 138, 138А,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200, 202;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Қамзин көшесі: 297, 299, 301, 303, 305, 307, 309, 311, 313, 315, 317, 319, 321, 323, 325, 327, 329, 331, 332, 333, 334, 335, 336, 337, 338, 339, 340, 341, 342, 343, 344, 345, 347, 349, 351, 352, 354;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Новосибирская көшесі: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Томская көшесі: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Тульская көшесі: 1, 2, 3, 4, 5, 6, 7, 8, 9, 10, 11, 12, 13, 14, 15, 16, 17, 18, 19, 21, 22, 23, 24, 25, 26, 27, 28, 29, 30, 31, 32, 33, 34, 35, 36, 37, 38, 39, 40, 41, 42, 43, 44, 45, 46, 47, 48, 49, 50, 51, 52, 53, 54, 55, 56, 57, 58, 59, 60, 61, 62, 63, 64, 65, 66, 67, 68, 69, 70, 71, 72, 73, 74, 75,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Читинская көшесі: 1, 2, 3, 4, 5, 6, 7, 8, 9, 10, 11, 12, 14, 15, 15А, 16, 17, 18, 19, 20, 21, 22, 23, 24, 25, 26, 27, 28, 29, 30, 31, 32, 33, 34, 35, 36, 37, 38, 39, 40, 41, 42, 43, 44, 45, 46, 47, 48, 49, 50, 51, 52, 53, 54, 55, 56, 57, 58, 59, 60, 61, 62, 63, 64, 65, 66, 67, 68, 69, 70, 71, 72, 73, 74, 75, 76.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Қамзин көшесі, 356, "Павлодар қаласының № 16 сәбилер бақшасы" мемлекеттік қазыналық коммуналдық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Абрикосовая көшесі, "Энтузиаст" бау-бақшасы: 201;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Береговая көшесі, "Строитель" бау-бақшасы: 1, 3, 4, 6, 9, 12, 17, 19А, 26, 27, 30, 42, 43, 44, 45, 46, 47, 57, 61, 75,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Береговая көшесі, "Энтузиаст" бау-бақшасы: 117,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Березовая көшесі, "Строитель" бау-бақшасы: 106, 110;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Березовая көшесі, "Энтузиаст" бау-бақшасы: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Васильковая көшесі, "Энтузиаст" бау-бақшасы: 155, 169;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Вишневая көшесі, "Строитель" бау-бақшасы: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Вишневая көшесі, "Энтузиаст" бау-бақшасы: 10, 11, 170, 176;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Восточная көшесі, "Энтузиаст" бау-бақшасы: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ДЭУ 563 көшесі: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ДЭУ 62 көшесі: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ДЭУ 67 көшесі: 1, 2,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Жасминная көшесі, "Строитель" бау-бақшасы: 7, 30,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Жасминная көшесі, "Энтузиаст" бау-бақшасы: 49, 50, 54,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көшесі, "Строитель" бау-бақшасы: 23,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Калиновая көшесі, "Строитель" бау-бақшасы: 36, 50, 52, 53,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Калиновая көшесі, "Энтузиаст" бау-бақшасы: 5, 47, 155, 188;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Кленовая көшесі, "Строитель" бау-бақшасы: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Клубничная көшесі, "Энтузиаст" бау-бақшасы: 241;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Лепестковая көшесі, "Энтузиаст" бау-бақшасы: 211;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Лимонная көшесі, "Строитель" бау-бақшасы: 2, 5, 10, 11, 12, 13, 14, 16, 18, 19, 20, 23, 27, 29,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Луговая көшесі, "Строитель" бау-бақшасы: 3, 7, 12, 22, 30, 54, 87,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Луговая-1 көшесі: 57,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Малиновая көшесі, "Энтузиаст" бау-бақшасы: 44А, 133, 134;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Мичурино көшесі, "Строитель" бау-бақшасы: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Пчелинная көшесі, "Строитель" бау-бақшасы: 18, 23, 26, 28, 31, 49, 65,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Рябиновая көшесі, "Строитель" бау-бақшасы: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Садовая көшесі, "Энтузиаст" бау-бақшасы: 11,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Северная көшесі, "Энтузиаст" бау-бақшасы: 1А, 5, 10А;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Сиреневая көшесі, "Строитель" бау-бақшасы: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Сиреневая көшесі, "Энтузиаст" бау-бақшасы: 259;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Сливовая көшесі, "Энтузиаст" бау-бақшасы: 9, 22, 142, 143, 153;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Сосновая көшесі, "Энтузиаст" бау-бақшасы: 41, 59, 183;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даңғылы: 291, 295, 297, 299, 302, 307;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Усолка көшесі, "Строитель" бау-бақшасы: 17, 40, 45А;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Цветочная көшесі, "Энтузиаст" бау-бақшасы: 18, 29, 36, 37, 43, 57, 63, 89, 96, 98, 129;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көшесі, "Энтузиаст" бау-бақшасы: 136, 154, 247;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Черемуховая көшесі, "Энтузиаст" бау-бақшасы: 250, 254, 273;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Шафранная көшесі, "Энтузиаст" бау-бақшасы: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Южная көшесі, "Энтузиаст" бау-бақшасы: 21, 47,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Яблоневая көшесі, "Энтузиаст" бау-бақшасы: 30.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Қамзин көшесі, 360/1, "Павлодар қаласының № 2 сәбилер бақшасы" мемлекеттік қазыналық коммуналдық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14 Годовщина көшесі: 2, 12, 14, 16, 17, 18, 20, 20А, 21, 22, 22/1, 24, 24А, 26, 28, 28А, 30, 32, 34, 35, 36, 36/1, 37, 38, 39, 40, 41, 42, 43, 44, 45, 46, 47, 48, 51, 53, 55, 57, 59, 61, 63, 66, 67,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Қамзин көшесі: 353, 355, 357, 358, 359, 361, 362, 363, 364, 365, 367, 369, 371, 373, 375, 377, 379;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Курская көшесі: 90, 92, 94, 96, 98, 100, 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Лимонная көшесі: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Новосибирская көшесі: 77, 78, 79, 80, 81, 82, 83, 84, 85, 86, 87, 88, 89, 90, 91, 92, 93, 94, 95, 96, 97, 98, 99, 100, 101, 102, 103,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Орловская көшесі: 89, 91, 93, 95, 97, 99,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даңғылы: 301, 311;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Тульская көшесі: 77, 78, 79, 80, 81, 82, 83, 84, 85, 86, 87, 88, 89, 90, 91, 92, 93, 94, 95, 96, 97, 98, 99, 100, 102, 103,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Челябинская көшесі: 89, 90, 91, 92, 93, 94, 95, 96, 97, 98, 99, 100, 101, 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Читинская көшесі: 77, 78, 79, 80, 81, 82, 83, 84, 85, 86, 87, 88, 89, 90, 91, 92, 93, 94, 95, 96, 97, 98, 99, 100, 101, 102, 103, 104.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"Павлодар Әуежайы"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Авиақалашық: 1, 3, 7, 9, 14, 16, 18, 20, 21, 21/2,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Арахисовая көшесі, "Яблонька" бау-бақшасы: 424А;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Әуежай: 1, 2, 3, 4, 5, 6, 7, 8, 9, 10, 11, 13, 14, 15, 16, 17, 18, 19, 20, 21, 22,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Брусничная көшесі, "Яблонька" бау-бақшасы: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Буковая көшесі, "Яблонька" бау-бақшасы: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Кленовая көшесі, "Яблонька" бау-бақшасы: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Крыжовниковая көшесі, "Яблонька" бау-бақшасы: 42, 86, 144;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Кунаков "А" көшесі (Авиақалашық): 3, 4, 9/1, 31767 "К" әскери бөлімді қосқанда;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Лесополоска көшесі, "Яблонька" бау-бақшасы: 5, 6, 42, 147;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Липовая көшесі, "Южный" бау-бақшасы: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Нарциссовая көшесі, "Яблонька" бау-бақшасы: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Насыпная көшесі, "Яблонька" бау-бақшасы: 2,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Облепиховая көшесі, "Яблонька" бау-бақшасы: 6, 83, 99, 102, 129, 174;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Песчаная көшесі, "Яблонька" бау-бақшасы: 392;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 көшесі, "Яблонька" бау-бақшасы: 4, 26, 32, 34,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Смородиновая көшесі, "Яблонька" бау-бақшасы: 80,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Усолка көшесі, "Яблонька" бау-бақшасы: 2А, 28А, 139, 210А, 467, 537;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Фиалковая көшесі, "Яблонька" бау-бақшасы: 70,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Флоксовая көшесі, "Яблонька" бау-бақшасы: 27.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даңғылы, 284, Павлодар облысының жұмыспен қамтуды үйлестіру және әлеуметтік бағдарламалар басқармасының "Павлодар облысының қарттар мен мүгедектерге арналған жалпы үлгідегі арнаулы әлеуметтік қызметтер көрсету орталығы"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Қарттар мен мүгедектерге арналған стационарлық үлгідегі медициналық-әлеуметтік мекемесі.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Қамзин көшесі, 275, "Павлодар облыстық туберкулезге қарсы диспансері" мемлекеттік қазыналық коммуналдық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туберкулезге қарсы диспансердің стационарлық бөлімшелері.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Ломов көшесі, 49, "№ 1 Павлодар қалалық ауруханасы" шаруашылық жүргізу құқығындағы коммуналдық мемлекеттік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қалалық ауруханасының стационарлық бөлімшелері, "Данель" жеке меншік перзентхана үйі.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Байдала ауылы, Қуанов көшесі, 19, Павлодар қаласы әкімдігі, Павлодар қаласы "Кенжекөл ауылдық округі әкімі аппаратының Мәдени ойын-сауық орталығы" мемлекеттік қазыналық коммуналдық кәсіпорны, Байдала ауылының клубы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Әзербаев көшесі: 1, 2, 2А, 3, 3А, 3/1, 4, 5, 7, 8, 9, 10, 11, 12,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Батджанов көшесі: 2,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Дюженко көшесі: 1, 2, 3, 3/1, 4, 5, 5А, 5В, 7, 8, 8А, 12, 13, 14, 15,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Қуанов көшесі: 1, 2, 3, 4А, 5, 6, 7, 8, 9, 10, 11, 12, 14, 15, 16, 18, 18А, 20, 21, 22, 23, 23/1, 24, 25, 26, 27, 28, 29, 30, 31, 32, 33, 33/2, 34, 35, 36/1, 37,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Нұрпейісов тұйық көшесі: 2, 3, 4, 5, 6,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Узденов көшесі: 1, 4, 5, 6, 7, 8,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Долгое ауылы, Баспақов көшесі, 9, Павлодар қаласы әкімдігі, Павлодар қаласы "Кенжекөл ауылдық округі әкімі аппаратының Мәдени ойын-сауық орталығы" мемлекеттік қазыналық коммуналдық кәсіпорны, Долгое ауылының клубы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3 бөлімше: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1, 2, 2/2, 4, 5, 6/2, 10, 12,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Баспақов көшесі: 1, 1/1, 2, 2/1, 4, 5, 5/1, 6, 8, 11, 15,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Лунев көшесі: 1, 2, 3, 4,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Северная көшесі: 1, 2, 3, 4, 5, 6, 7, 8, 9, 10,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көшесі: 1, 2, 3, 4, 5, 6, 7, 8, 11, 12, 14, 15, 16, 17/1.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Ткачев көшесі, 15, "Павлодар қаласының М. Әуезов атындағы № 42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Майра көшесі: 1, 3, 15,19,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Ткачев көшесі: 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Зеленая Роща көшесі, 6, Павлодар облысының жұмыспен қамтуды үйлестіру және әлеуметтік бағдарламалар басқармасының "Ардагерлер үйі" қарттар мен мүгедектерді оңалтудың облыстық арнаулы әлеуметтік қызметтер көрсету орталығы"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"Ардагерлер үйі" мүгедектер мен қарттарды әлеуметтік оңалту орталығы.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Теміржолшылар кенті, Кленовая көшесі, 90, "Павлодар қаласының № 43 жалпы орта білім беру мектебі" мемлекеттік мекемесінің филиалы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Алмалы көшесі: 1/1, 1/2, 2/1, 3/2, 8, 11/1, 12, 13, 16, 21, 25, 30, 33, 33/1, 34, 40/1, 48, 50/1, 64, 74, 86, 86/1,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Березовая көшесі, "Восточный" бау-бақшасы: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Гүлзар көшесі: 287, 292;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Кленовая көшесі: 39, 48, 50, 52, 54, 56, 58, 60, 63, 64/2, 68, 73, 74, 78, 84, 85, 88, 90, 92, 94, 96, 98, 100, 102, 104, 106, 108, 110, 112, 114, 116, 118, 120, 122, 124, 126, 145, 149, 153, 161, 163;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Ландышевая көшесі, "Южный" бау-бақшасы: 151;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Аққайнар тұйық көшесі: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Детский тұйық көшесі: 1,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Жанғақ тұйық көшесі: 8, 9, 10, 10/1, 11, 12, 13, 13/1;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Спортивный тұйық көшесі: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Таңқурай тұйық көшесі: 6/1, 7,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көшесі: 1, 1А, 9, 13, 17А, 19, 23, 41, 45, 46, 57, 60, 74, 76, 91, 92, 95, 97,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көшесі: 1, 6, 7, 10, 18, 19, 39, 41, 43, 45, 47, 48А, 49, 51, 53, 54, 55, 57, 59, 61, 63, 64, 65, 67, 68, 69, 70, 71, 73, 74, 75, 76, 78, 80.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Қамзин көшесі, 76, "Павлодар қаласының полиция басқармасы" мемлекеттік мекемесінің уақытша ұстау изоляторы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Тергеу-тұтқындалған тұлғалар үшін уақытша ұстау изоляторы.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Павлов көшесі, 1, "Павлодар теміржол ауруханасы"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 ауруханасы стационарлық бөлімшелері.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Ростовская көшесі, 50, Павлодар облысының денсаулық сақтау басқармасының "Павлодар облыстық психоневрологиялық диспансері" коммуналдық мемлекеттік қазыналық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психоневрологиялық диспансерінің стационарлық бөлімшелері.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өнеркәсіптік аймағы, Қазақстан Республикасы Ұлттық ұланының № 6679 әскери бөлімі республикалық мемлекеттік мекемесі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қалашық, 8, Қазақстан Республикасы Ұлттық ұланының № 5512 әскери бөлімі республикалық мемлекеттік мекемесі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Луначарский көшесі, 1, "Павлодар облыстық кардиологиялық орталығы" шаруашылық жүргізу құқығындағы коммуналдық мемлекеттік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кардиологиялық орталығының стационарлық бөлімшелері.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Марғұлан көшесі, 151, Қазақстан Республикасының Ішкі істер министрлігі "Павлодар облысы Ішкі істер департаментінің Емханасы бар госпиталі"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 ішкі істер департаменті медициналық қызметінің стационарлық бөлімшелері.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Циолковский көшесі, Кіші айналма жолы, "Павлодар облысы бойынша АП-162/1 мекемесі" республикалық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Тергеу-тұтқындалған тұлғалар үшін АП-162/1 мекемесі.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даңғылы, 200, Қазақстан Республикасы Денсаулық сақтау министрлігінің "Республикалық психикалық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ғылыми-практикалық орталығы" шаруашылық жүргізу құқығындағы республикалық мемлекеттік кәсіпорны филиалы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Нашақорлықтың медициналық-әлеуметтік мәселелердің Республикалық ғылыми-практикалық орталығының стационарлық бөлімшелері.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 Дүйсенов көшесі, 4, "№ 1 Павлодар облыстық перинаталдық орталығы" шаруашылық жүргізу құқығындағы коммуналдық мемлекеттік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облыстық перинаталдық орталығының стационарлық бөлімшелері.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Майра көшесі, 49/1, "Павлодар қаласының № 25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Майра көшесі: 29, 31, 33, 35, 37, 39, 41, 43, 47, 47/1.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Семенченко көшесі, 70, "Павлодар қаласының № 26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Баянауыл көшесі: 68А, 69, 70, 71, 72, 73, 74, 75, 76, 77, 78, 79, 80, 81, 82, 83, 84, 85, 86, 87, 88, 89, 90, 91, 92, 93, 95, 96, 97, 98, 99, 100, 101, 102, 103, 104, 105, 106, 107, 108, 109, 110, 111,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Бесқарағай көшесі: 67, 68, 69, 70, 71, 72, 73, 74, 75, 76, 77, 78, 79, 80, 81, 82, 83, 84, 85, 86, 87, 88, 89, 90, 91, 92, 93,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Ворушин көшесі: 12, 14, 16, 22, 67, 69, 70, 71, 73, 75, 77, 79, 80/2, 81, 83, 84, 85, 86, 87, 88, 89, 90, 91, 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Донецкая көшесі: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Зыряновская көшесі: 67, 68, 69, 70, 71, 72, 73, 74, 75, 76, 77, 78, 79, 80, 81, 82, 83, 84, 85, 86, 87, 88, 89, 90, 91, 92, 93,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көшесі: 67, 68, 69, 70, 71, 72, 73, 74, 75, 76, 77, 78, 79, 80, 81, 82, 83, 84, 85, 86, 87, 88, 89, 90, 91, 92, 93,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Қамзин көшесі: 246, 247, 248, 249, 250, 251, 252, 253, 254, 255, 256, 257, 258, 259, 260, 261, 262, 263, 264, 265, 266, 267, 268, 269, 270, 271, 272, 273;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Көкшетау көшесі: 77, 78, 79, 80, 81, 82, 83, 84, 85, 86, 87, 88, 89, 90, 91, 92, 93, 94, 95, 96, 97, 98, 99, 100, 101, 102, 103, 104, 105, 106, 107, 108, 109, 110, 111,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көшесі: 69, 70, 71, 72, 73, 74, 75, 76, 77, 78, 79, 79А, 80, 80А, 81, 82, 83, 84, 85, 86, 87, 88, 89, 90, 91, 92, 93, 94, 95, 96, 97, 98, 99, 100, 101, 102, 103, 104, 105, 106, 107, 108, 110, 112, 113/1, 114, 116, 118;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көшесі: 67, 68, 70, 72, 74, 76, 77, 78, 79, 79А, 80, 80А, 81, 82, 83, 84, 85, 86, 87, 88, 89, 90, 91, 92, 93, 94, 95, 96, 97, 98, 99, 100, 101, 102, 103, 104, 105, 105А, 106, 107,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Семенченко көшесі: 67, 68, 69, 70, 70А, 71, 73, 75, 75А, 77, 78, 79, 80, 80А, 81, 82, 83, 84, 85, 86, 87, 88, 89, 90, 91, 92, 93, 94, 96, 97, 98, 99, 100, 101, 102, 103, 104, 105, 106, 107, 108, 109, 110, 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 көшесі: 67, 68, 69, 70, 71, 72, 73, 74, 75, 76, 77, 78, 79, 80, 81, 82, 83, 84, 85, 86, 87, 88, 89, 90, 91, 92, 93,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Славгородская көшесі: 68, 69, 70, 71, 72, 73, 74, 75, 76, 77, 78, 79, 79А, 80, 80А, 81, 82, 83, 84, 85, 86, 87, 88, 89, 90, 91, 92, 93, 94, 95, 96, 97, 98, 99, 100, 101, 102, 103, 104, 105, 106, 107, 108, 109, 110, 111, 112, 113, 114, 115, 116, 117, 118;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көшесі: 68А, 68Б, 69, 69А, 70, 71, 72, 73, 74, 75, 76, 77, 78, 78А, 79, 79А, 80, 81, 82, 83, 84, 85, 86, 87, 88, 89, 90, 91, 92, 97, 98, 99, 100, 101, 102, 103, 104, 105, 106, 107, 108, 109, 110, 111, 112.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Ворушин көшесі, 6/2, "Павлодар қаласының № 37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12 - өтпе жол көшесі: 1, 1/1, 2,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көшесі: 50, 50/1, 50/2, 50/3,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Ворушин көшесі: 6, 6/1, 8/1, 10, 12/1, 26А, 41, 43, 45, 47, 49, 51, 53, 55, 57, 59, 61, 61А, 63,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Жигарев көшесі: 1, 3, 5, 7, 9, 11, 13, 15, 17, 19, 21, 25, 27,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Лесная көшесі: 12А, 13.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 батыр көшесі, 27, "Павлодар қаласының № 30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Лесозавод, Аймауытов көшесі: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көшесі, "Рыбник" бау-бақшасы: 28,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Ақтоғай көшесі: 11, 19, 20, 23, 25, 26, 27, 29, 31, 33, 36,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Ақтоғай -1 көшесі: 2, 15, 17, 21, 22, 23, 24, 25, 29,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Алмазная көшесі: 1/1, 2/1,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Алма көшесі: 5, 8, 13, 22,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Әуезов көшесі: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Ахметов көшесі: 1, 1А, 1В, 1Г, 3, 5,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Байжанов көшесі: 1, 2, 3, 4, 5,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 батыр көшесі: 67, 69, 71, 75, 79, 83, 85, 87, 89, 91, 93, 95, 97, 99, 101, 103, 107, 109, 115, 117, 123, 125;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Береговая көшесі, "Ертіс" бау-бақшасы: 1, 4,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Березовая көшесі, "Ертіс" бау-бақшасы: 1, 16, 17, 18, 22, 34, 36, 223/9;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Ваккер көшесі: 1/2, 2, 2А,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Виноградная көшесі, "Ертіс" бау-бақшасы: 1, 10, 13, 14, 21,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Вишневая көшесі: 1, 2, 3, 4, 5, 6, 7, 8, 9, 10, 11, 12, 13, 14, 15, 16, 17, 18, 19, 20, 21, 22, 23, 24, 25, 26, 27, 28, 29, 30, 31, 32, 33, 34, 35, 36, 37, 38, 39, 40, 41, 42, 43, 43А;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Вишневая көшесі, "Ертіс" бау-бақшасы: 7, 26, 32,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Гайдар көшесі: 3, 4,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Грушевая көшесі, "Ертіс" бау-бақшасы: 3, 19, 21, 22,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Еловая көшесі, "Ертіс" бау-бақшасы: 2, 5, 13, 16, 23, 26, 33, 38,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Ермаков көшесі: 1, 1/2, 2, 2/1, 2/2, 3, 3/2, 3/12, 4/3, 5/1, 6, 8, 10/4, 12, 14/1, 15, 16, 16/1, 17, 18, 20, 20/1, 21, 21/1, 22, 24, 33/2, 33/3, 33/4, 33/5, 33/6, 33/7, 33/8, 33/9, 34, 36, 38, 41/2, 43;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Жасыбай көшесі: 1, 2А, 2, 3, 4, 4А, 5, 6, 6А, 8, 9, 10, 10А, 14, 14А, 15, 15А, 15Б, 16, 17, 18, 20, 22, 24, 26, 28,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Жылқыбаев көшесі: 1, 1/1, 1А, 2, 2А, 3, 4, 5, 6, 6А, 6/1, 8, 8А, 8Б, 8/1, 10, 10А, 11А, 12, 13, 13А, 14, 14/1, 14/2, 14А, 14Б, 14В, 15, 15А, 16, 31А,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Зеленая көшесі: 1, 2, 3, 4,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Земляничная көшесі, "Ертіс" бау-бақшасы: 8, 21, 29, 35,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көшесі, "Рыбник" бау-бақшасы: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Қазыбек көшесі: 1, 2, 3, 4, 5, 6, 7, 8, 9, 10, 11, 12, 12/1, 13, 13/1,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Калиновая көшесі, "Фрегат-1" бау-бақшасы: 378;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Каштановая көшесі, "Ертіс" бау-бақшасы: 1, 6, 12, 21, 23, 26, 28, 29А;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Кедровая көшесі, "Ертіс" бау-бақшасы: 1, 4, 6, 11, 15, 18, 24, 26,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Кленовая көшесі, "Ертіс" бау-бақшасы: 2, 3, 6, 8, 12, 20, 23,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Клубничная көшесі, "Ертіс" бау-бақшасы: 5, 20, 24,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Көпеев көшесі: 1, 1А, 2, 3, 3/1А, 3/2, 4, 5, 5А, 6, 7, 7/1, 8, 9, 9/1, 10, 10А, 11, 12, 12А,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Костылецкий көшесі; 1, 1/1, 2, 3, 3/1, 4, 5, 6, 7, 8, 9, 10, 11, 12, 13, 14, 14/2, 15, 16, 16/2, 17, 17/1, 18, 19, 19/2, 20, 20/2, 21, 21/2, 22, 23, 24, 25, 26, 27, 28, 29, 30, 31, 32, 33, 34, 35, 36, 37, 38, 39, 40, 41, 42, 43, 44, 45, 46, 47, 48, 49, 50, 51, 52, 53, 54, 55, 56, 57, 58, 59,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Лесоперевалочная көшесі: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Лесопосадочная көшесі: 1, 3,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Лимонная көшесі: 1, 2, 3, 4, 5, 6, 7, 8, 9, 10, 11, 12,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Лимонная көшесі, "Ертіс" бау-бақшасы: 1, 2А, 3, 14, 23, 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Малахов көшесі: 1, 2, 3, 4, 5, 6, 7, 8, 9, 10, 10А, 11, 12, 12/1, 12/2, 13, 14, 15, 15/2, 16, 17, 17/1, 18, 18/1, 19, 20, 21, 22, 23, 24, 25, 26, 27, 28, 29, 30, 31, 32, 33, 34, 35, 36, 37, 38, 39, 40, 41, 42, 43, 44, 45, 46, 47, 48, 49, 50, 51, 52,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Малиновая көшесі, "Ертіс" бау-бақшасы: 2, 3, 10, 12, 23, 28,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көшесі, "Ертіс" бау-бақшасы: 20, 27, 117, 119, 164, 166, 174, 202;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Мостовая көшесі: 1,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Новоселов көшесі: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Облепиховая көшесі, "Ертіс" бау-бақшасы: 2, 6, 12, 13, 17, 18, 22, 35, 40, 42, 90,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Облепиховая көшесі, "Фрегат-1" бау-бақшасы: 341;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Линейный тұйық көшесі: 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Литейный тұйық көшесі: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Моторный тұйық көшесі: 1,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тұйық көшесі: 1, 1Б, 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Советский тұйық көшесі: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Строительный тұйық көшесі: 1, 2, 3, 4, 5, 6, 7, 8, 9, 10, 11, 12, 12А, 13, 14, 15, 16,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Тупиковый тұйық көшесі: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Перевалочная көшесі: 1, 1/1, 2, 3, 4, 7А, 7/2,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Потапов көшесі: 1, 2, 3, 4, 5, 6, 7, 8, 9, 10, 11, 12, 13, 14, 15, 16, 17, 18, 19, 20, 21, 22, 23, 24, 25, 26, 27, 28, 29, 30, 31, 32, 33, 34, 35, 36, 37, 38, 38/1, 39, 40, 41, 42, 43, 44, 44/1, 44/2, 45, 46, 47, 48, 49, 50, 50/1, 51, 52, 53, 54, 54/1, 55, 56, 57, 58, 59,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№ 3 өтпе жол: 2Б, 4, 5, 6, 7, 7А, 7/1, 8, 9, 10, 10А,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Ракетная көшесі: 5, 6, 7, 11, 11/3, 13, 42,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Рыбная көшесі: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Рябиновая көшесі, "Ертіс" бау-бақшасы: 3, 8, 9, 10, 12, 14, 20, 25,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Салматов көшесі: 1,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Северная көшесі, "Ертіс" бау-бақшасы: 1, 11, 15, 17, 24, 44,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Сливовая көшесі, "Ертіс" бау-бақшасы: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Сорокин көшесі: 1, 2/1,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Сосновая көшесі, "Ертіс" бау-бақшасы: 2, 6, 15, 34, 40, 42,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Степная көшесі: 1, 1/1, 1А, 2, 3, 4, 5, 6, 7, 8, 9, 10, 11, 12, 13, 14, 15, 31, 46, 50, 54, 72, 74, 91, 97, 98, 98/1,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көшесі, "Ертіс" бау-бақшасы: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Строительная көшесі: 1, 6, 8, 10, 12, 14,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Суров көшесі: 1,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Тупиковая көшесі: 1,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Хрустальная көшесі: 1, 2, 2/1, 2А, 3, 4, 5,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Хрустальная көшесі, "Ертіс" бау-бақшасы: 10,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Царев көшесі: 1, 2, 2/4,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Цветочная-1 көшесі: 6, 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Цветочная көшесі: 1, 1/2, 3,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Черемуховая көшесі, "Ертіс" бау-бақшасы: 10, 18, 19, 21,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Черемуховая көшесі, "Фрегат-1" бау-бақшасы: 410;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Черничная көшесі, "Ертіс" бау-бақшасы: 4, 28,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Шанин көшесі: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Ширяев көшесі: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Южная көшесі, "Ертіс" бау-бақшасы: 4, 5,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Яблоневая көшесі, "Ертіс" бау-бақшасы: 8, 11, 18, 21, 30, 34.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Щедрин көшесі, 60, "Павлодар қаласының Қ. Бекхожин атындағы № 12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Алматы көшесі: 81, 82, 83, 84, 85, 86, 87, 88, 89, 90, 91, 92, 93, 94, 95, 96, 97, 98, 99, 100, 101, 102, 103, 104, 105, 106, 107, 108,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Ермак көшесі: 81, 82, 83, 84, 85, 86, 87, 88, 89, 90, 91, 92, 93, 94, 95, 96, 97, 99, 101, 103, 105,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Львовская көшесі: 81, 82, 83, 84, 85, 86, 87, 88, 89, 90, 91, 92, 93, 94, 95, 96, 97, 98, 99, 100, 101, 102, 103, 104, 105, 106, 107, 108, 109,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Мүткенов көшесі: 56, 58, 58/1, 81, 83, 84, 85, 86, 87, 88, 89, 91, 93, 94, 95, 96, 97, 98, 99, 101, 103, 105, 107,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Пятигорская көшесі: 81, 82, 83, 84, 85, 86, 87, 88, 89, 90, 91, 92, 93, 94, 95, 96, 97, 98, 99, 100, 101, 102, 103, 104, 105, 106,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Рижская көшесі: 93, 94, 95,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Российская көшесі: 82, 84, 86, 88, 90, 92, 94, 96, 98, 100, 102,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Смоленская көшесі: 81, 82, 82/1, 83, 84, 85, 86, 87, 88, 89, 90, 91, 92, 93, 94, 95,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Малайсары батыр көшесі: 15, 17, 19, 19/3, 21, 23, 25, 27, 31, 39/6, 56, 58, 60, 62, 64.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Малайсары батыр көшесі, 41, "Павлодар қаласының № 41 дене шынықтыру - сауықтыру бағытындағы жалпы орта білім беру бейіндік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Алтайская көшесі: 91, 93, 95, 97, 99, 101, 103, 105, 107, 109, 111, 112, 113, 114, 115, 116, 117, 118, 119, 120, 121, 122, 123, 124, 125, 126, 127, 128, 129, 130, 131, 132, 133, 134, 135, 136, 137, 138, 140, 142, 144, 146;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Архангельская көшесі: 81, 82, 83, 84, 85, 86, 87, 88, 90, 92, 94,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Дальневосточная көшесі: 100, 102, 104, 104/2, 106, 108, 110, 112, 114, 116, 118,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Днепропетровская көшесі: 83, 84, 85, 87, 89, 91, 93, 95, 96, 97, 98, 99, 100, 101, 102, 103, 104, 105, 106, 107, 108, 109, 110, 111, 112, 113, 114, 115, 116, 117, 118, 119, 120, 121, 122, 123, 124, 125, 126, 127, 128, 129, 130, 131, 132, 133, 134, 135, 136, 137, 138, 139;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Запорожская көшесі: 83, 84, 85, 86, 87, 88, 89, 90, 91, 92, 93, 94, 95, 96, 97, 98, 99, 100, 101, 102, 103, 104, 105, 106, 107, 108, 109, 110, 111, 112, 113, 114, 115, 116, 117, 118, 119, 120, 121, 122, 123, 124, 125, 126, 127, 128, 129, 130, 131, 132, 133, 134, 135, 136, 137, 138;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Минин көшесі: 104, 106, 108, 110, 112, 113, 114, 115, 116, 117, 118, 119, 120, 121, 122, 123, 124, 125, 126, 127, 128, 129, 130, 131, 132, 133, 134, 135, 136, 137, 139, 141, 143, 145;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көшесі: 91, 92, 93, 94, 95, 96, 97, 98, 99, 100, 101, 103, 105, 107,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Пензенская көшесі: 101, 102, 103, 104, 105, 106, 107, 108, 109, 110, 111, 112, 113, 114, 115, 116, 117, 118, 119, 120, 121, 122, 123, 124, 125, 126, 127, 128, 129, 130, 131, 132, 133, 134, 135, 136, 138;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Сахалинская көшесі: 95, 96, 97, 98, 99, 100, 101, 102, 103, 104, 105, 106, 107, 108, 109, 110, 111, 112, 113, 114, 115, 116, 117, 118, 119, 120, 121, 122;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Сибирская көшесі: 103, 105, 107, 109, 110, 111, 113, 114, 115, 116, 117, 118, 119, 120, 121, 121А, 122, 123, 124, 125, 126, 127, 128, 129, 130, 131, 132, 133, 134, 135, 136, 137, 138, 139, 140, 141, 142, 143, 144, 145, 146;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Таллинская көшесі: 98, 99, 100, 101, 102, 103, 104, 105, 106, 107, 108, 108/1, 109, 110, 111, 112, 113, 114, 115, 116, 117, 118, 119, 120, 121, 122, 123;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Транспортная көшесі: 16, 18,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Хабаровская көшесі: 103, 104, 105, 106, 107, 108, 109, 110, 111, 112, 113, 114, 115, 116, 117, 118, 119, 120, 121, 122, 123, 124, 125, 126, 127, 128, 129, 130, 131, 132, 133, 134, 135, 136, 137, 138;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Целинная көшесі: 91, 93, 95, 97, 99, 110, 112, 114, 116, 118, 120, 122, 124, 126, 128, 130, 132, 134, 136, 138;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Якутская көшесі: 104, 106, 108, 110, 111, 112, 113, 114, 115, 116, 117, 118, 119, 120, 121, 122, 123, 124, 125, 126, 127, 128, 129, 130, 131, 132, 133, 134, 135, 136, 137, 139, 141, 143, 145.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Ломов көшесі, 164/11, "Павлодар политехникалық жоғары колледжі" жауапкершілігі шектеулі серіктестігі (оқу корпусы)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Қамзин көшесі: 163, 165, 167, 169;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Ломов көшесі: 162Б, 177, 177/1, 179, 179А, 179/1.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Майра көшесі, 49/1, "Павлодар қаласының № 25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Бекхожин көшесі: 1, 5, 5/1,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Майра көшесі: 25, 49, 49/1Б, 49/1Г.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ауылы, Кенжекөл көшесі, 5, Павлодар қаласы әкімдігі, Павлодар қаласы білім беру бөлімінің "Кенжекөл ауылының балалар музыкалық мектебі" мемлекеттік қазыналық коммуналдық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Әбдіков көшесі: 1, 2, 3, 4, 5, 6, 7, 7/1, 8, 9, 11, 12, 13, 14, 15, 15А, 16, 17, 18, 19, 20, 20А, 21, 22, 23, 23А, 24, 25, 26, 27, 28, 29, 29А,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Әбікеев көшесі: 1А, 1В,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Алиясов көшесі: 1/2, 1/3, 1/6, 2, 3, 4, 5, 5/1, 5/3, 5/5, 6, 7/1, 7/5, 7/6, 7/7, 8, 8А, 8/2, 8/3, 9А, 10, 10/1, 11К, 14А, 19, 20/1, 21, 21/2, 21В, 29, 30/1,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Әшімбетов көшесі: 1, 1/2, 1/3, 1/5, 2, 2Б, 3, 4, 5, 6, 7, 8, 9, 10, 11, 12, 13, 14, 15, 16, 17, 18, 18/1,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Гуляйкин көшесі: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Дружба көшесі: 1, 2, 3, 4, 5, 6, 6Г, 7, 8, 8Д, 9, 10, 11, 12, 13, 14, 14/1, 15, 16, 16Г,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Дүкенбаев көшесі: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Казаков көшесі: 25, 25В;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көшесі: 1, 2, 3, 4, 4А, 5, 5/1, 6, 6/1, 7, 8, 8/1, 8/2, 9, 9/2, 9/6, 10, 10/1, 11, 12, 13, 13/1, 13А, 13Д, 14, 15, 15А, 15/3, 16, 16А, 17, 18, 19, 20, 21, 22, 23, 24, 25, 26, 27, 28, 29, 30, 31, 32, 32А, 33, 34, 35, 35/1, 35/3, 35В, 35Г, 36, 37,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Кирпичная көшесі: 4, 5, 9/1,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Луговая көшесі: 1/1, 3, 5, 7/1, 8, 9В, 11, 12, 12А, 13, 13/1, 13А, 15, 17, 27, 27В, 30, 43, 47,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көшесі: 1, 1/2, 1/4, 2, 2/2, 3, 3А, 4, 5, 5А, 6, 7, 8, 9, 10, 11, 12, 13, 14, 15, 15А, 16, 17, 17/1, 18, 19, 19/1, 20, 21, 22, 23, 24, 25, 26, 27, 28, 29, 30, 30А, 30Б, 31, 32, 33, 34, 35, 36, 37, 38, 38/1,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Рамазанов көшесі: 16, 17, 17/2, 17А, 17Б, 18, 19, 19Б, 19В, 19/3, 20, 21, 21/2, 23, 24, 24А, 25, 26, 27В, 28, 29, 30, 31, 32, 34А, 34,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Сарғазақов көшесі: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Сәтбаев көшесі: 1, 2, 3, 4, 5, 6, 7, 8, 9, 10, 11, 12, 13, 14, 15, 16, 17, 17/1, 18, 19, 20, 20А, 20/1, 21, 22, 23, 25, 27, 47, 50,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Солодовников көшесі: 1, 2, 5, 8, 10, 14, 22А,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Токин көшесі: 1/7, 1, 1А, 1/2, 1/3, 1/5, 1Б, 3, 5, 7, 9, 11, 13, 15, 17, 19, 21, 23, 25, 27, 29, 31, 33, 35, 37,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Тауков көшесі: 22, 22/1, 24, 30А, 32, 32/1,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Шермұхамедов көшесі: 1, 1/3, 6, 10, 18/1,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Шоқтал көшесі: 15, 16, 16Д, 17, 17/1, 18, 18А, 19, 20, 21, 22, 28А, 29, 30А, 31, 32А, 34А, 34Б, 35, 38А, 39, 40Б, 41, 43, 46А, 52А, 54А, 79/3, 79/4;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Южная көшесі: 1, 2, 3, 4, 4А, 5, 5/1, 6, 6Б, 7, 7/1, 8, 8/1, 9, 10, 10А, 10Б, 10Г, 10/4, 10/5, 11, 12, 13, 13В, 14, 14Г, 15Б, 16, 32, 34/3, 36, 40, 42, 42/2, 50.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ауылы, М. Әуезов көшесі, 15, "Жетекші ауылы әкімі аппаратының Мәдени ойын-сауық орталығы" мемлекеттік қазыналық коммуналдық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Абай көшесі: 2А, 2, 3, 4, 5, 8, 8/1, 9, 11, 13, 15,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Айманов көшесі: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көшесі: 1, 2, 3, 5, 10, 11, 12, 14, 17, 19, 20, 24, 25, 26, 31, 33, 40, 45,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Геологическая көшесі: 1, 2, 3, 4, 5, 6, 7, 8, 9, 10, 11, 13, 14, 15, 16, 17, 18, 19, 20, 22, 23, 24, 25, 26, 27, 28, 29, 30, 31/1, 31, 33, 35, 37, 39, 39/2, 92, 202;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көшесі: 0, 1, 2, 3, 5, 7, 8, 9, 12, 22, 24, 27, 29, 36, 44, 59, 106, 116, 119, 152, 153, 169;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Қобыланды Батыр көшесі: 1, 3, 4, 5, 6, 7, 8, 9, 10, 11, 13, 14, 15, 16, 17, 18, 19, 20, 21, 22, 23, 24, 25, 26, 27, 28, 29, 30, 31, 32, 33, 34, 35, 36, 39, 40, 41, 42, 44, 46, 48, 50, 52, 54, 56, 58, 59, 60, 61, 62,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Әуезов көшесі: 2, 5, 6, 10, 12, 12/1, 14, 16, 17, 18, 19, 21, 22, 23, 25, 26, 27, 28, 29, 30, 31, 32, 33,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Мәметова көшесі: 14, 30,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көшесі: 1, 2, 3, 3/1, 4, 5, 6, 7, 8, 9, 10, 11, 12, 13, 14, 15, 16, 17, 18, 19, 20, 21, 22, 23, 24, 25, 26, 27, 28, 29,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Молдағұлова көшесі: 35,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көшесі: 1, 2, 3, 4, 5, 6, 7, 9, 11, 20, 21, 22, 24/1, 24/2, 28,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Новоселов көшесі: 7, 13, 16, 18, 18/1;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Сәнияз Би көшесі: 1, 2, 3/1, 4, 5, 6, 7,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Сәтбаев көшесі: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көшесі: 1, 1/2, 1/3, 2Г, 2Ж, 2/1Д, 2/5, 4/1, 6, 9, 10, 14, 14/2, 18, 20, 21, 22, 23, 24, 25, 26, 27, 28, 32, 35, 36, 37, 38, 39, 40, 41, 42, 44, 48, 50, 52, 54, 56, 58, 76, 353;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Строительная көшесі: 1, 2, 3, 4, 6, 8, 10, 12, 14,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Целинная көшесі: 11, 12, 15,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көшесі: 1, 3, 4, 5, 6, 7, 8, 12, 14, 16, 17, 18, 19, 20, 21, 21/2, 22, 23, 24, 25, 26,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Энтузиастов көшесі: 1, 2, 3, 4, 5, 6, 7, 8, 9, 10, 10/1, 11, 12, 13, 14, 18, 20, 28, 31, 33, 44.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Ломов көшесі, 164, Павлодар облысы әкімдігі, Павлодар облысы дене тәрбиесі және спорт басқармасының "Олимпиадалық резервтің мамандандырылған мектеп-интернат колледжі"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Ворушин көшесі: 2/3, 2/4, 2А, 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көшесі: 80, 82,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Ломов көшесі: 179/2, 179/4, 179/9, 181, 181/1, 181/2, 181/3, 181/4, 181/5, 181/6, 181/7, 183, 183/1, 185, 185/1, 187, 187/1, 189, 191, 193, 195, 197, 199, 205, 205/1, 211, 215.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Шөкин, 139, "С. Торайғыров атындағы Павлодар мемлекеттік университеті" шаруашылық жүргізу құқығындағы республикалық мемлекеттік кәсіпорны (кіреберіс Академик Шөкин көшесінен)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Академик Шөкин көшесі: 100, 141, 146;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даңғылы: 50, 52, 89/2, 93, 93/1, 95, 97, 99.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Яков Геринг көшесі, 78, "Павлодар технологиялық колледжі" коммуналдық мемлекеттік қазыналық кәсіпорны (№ 1 жатақхана)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Алтайская көшесі: 2, 4, 6, 8, 9, 9А, 9/1, 9/2, 9/3, 10, 11, 11/1, 11/2, 12, 13, 13/1, 14, 15, 16, 17, 18, 19, 20, 21, 22, 23, 24, 25, 26, 27, 28, 29, 30, 31, 32, 33, 34, 35, 36, 37, 38, 39, 40, 41,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Архангельская көшесі: 1, 1/1, 1/3, 1/3А, 1/4, 1/5, 1/5А, 1/6, 1/7, 1/7А, 1/8, 1/9А, 1/10, 1/16, 1А, 3, 3/2, 3/3, 3Б, 5, 7, 9, 9/1, 11, 13, 15, 16, 17, 18, 19, 20, 21, 22, 24, 26, 28, 30, 32, 34, 36, 38, 40, 42/8, 42/7;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Вишневая к-сі "Мелиоратор" бау-бақшасы: 7,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Дальневосточная көшесі: 15, 16, 17, 18, 19, 20, 21, 22, 23, 24, 25, 26, 27, 28, 29, 30, 31, 32, 33, 34, 35, 36, 37, 38, 39, 40, 41, 42, 42/1, 42/3, 42/4, 42/5, 42/6, 42/8, 42/9,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Деров көшесі: 1, 2, 3, 4, 5, 6, 7, 8, 9, 10, 11, 12, 13, 14, 16,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Дистанция пути көшесі: 2, 4, 5, 6, 7, 8, 9, 10, 40, 42, 44, 46, 48, 50, 54,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Днепропетровская көшесі: 15, 16, 17, 18, 19, 20, 21, 22, 23, 24, 25, 26, 27, 28, 29, 30, 31, 32, 33, 34, 35, 36,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Железнодорожников көшесі: 1, 3, 3/1,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Заслонов көшесі: 6, 8, 10, 12, 14, 16, 18,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Запорожская көшесі: 15, 16, 17, 18, 19, 20, 21, 22, 23, 24, 25, 26, 27, 28, 29, 30, 31, 32, 33, 34, 35, 36,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Кленовая көшесі, "Восточный" бау-бақшасы: 60,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Крайняя көшесі: 1, 1А, 3, 5, 6, 7, 8, 9, 10А, 10, 11, 12А, 12, 13, 14, 14/3, 15, 16, 17, 18, 19, 20, 21, 22, 22/2, 23, 24, 25, 26, 37, 43, 48, 50, 52, 54, 54/1, 54/2, 56, 58, 60, 62, 64,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Липовая көшесі, "Мелиоратор" бау-бақшасы: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Минин көшесі: 1, 2, 4, 5,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көшесі: 31, 32, 33, 34, 35, 36, 37, 38, 39, 40, 41, 41/1, 41/2, 42, 42/1, 42/2;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Сахалинская көшесі: 31, 32, 33, 35, 36, 37, 38, 39, 40, 41, 42, 42/1, 42/2;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Сибирская көшесі: 1, 2, 3, 5, 6, 7, 8, 9, 10, 11, 12, 13, 14, 15, 16, 17, 18, 18А,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Сливовая көшесі, "Восточный" бау-бақшасы: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Сүлейменов көшесі: 1, 1/2, 2, 2/1, 2/1А, 2/2, 2/3, 3, 4, 4/1, 4/2, 4/3,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Таллинская көшесі: 9/1, 10, 10/1,10/2, 12, 12/1, 12/2, 14, 14/1, 24, 26, 27, 28, 29, 30, 31, 32, 33, 34, 35, 36, 37, 38, 39, 40, 41, 41/1, 41/2, 41/3, 41/4, 41/5, 41/7, 41/8,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Тополевая көшесі, "Мелиоратор" бау-бақшасы: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Хабаровская көшесі: 1, 2, 3, 4, 5, 6, 7, 8, 9, 10, 11, 12, 13, 14, 15, 16, 17, 18, 19, 20, 21, 22, 23, 24, 25, 26, 27, 28, 29, 30, 31, 33, 35, 37, 39,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Целинная көшесі: 7, 8, 8/1, 9, 9/1, 9/2, 10, 10/1, 11, 11/1, 11/2, 12, 12/1, 13, 13/1, 13/2, 14/1, 14, 15, 16, 17, 18, 19, 20, 21, 22, 23, 24, 25, 26, 27, 28, 29, 30, 31, 32, 33, 34, 35, 36, 37, 38, 39, 40, 41, 41/1,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Якутская көшесі: 1, 2, 3, 4, 5, 6, 7, 8, 9, 10, 11, 12, 14, 15, 16, 16/6, 17, 18, 19, 20, 21, 22, 23, 24, 25, 26, 27, 28, 29, 30, 31, 32, 33, 34, 35, 36, 37, 38, 39, 40, 41, 42, 43, 44.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 батыр көшесі, 27, "Павлодар қаласының № 30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Абрикосовая көшесі, "Сосновый бор" бау-бақшасы: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Арғынбаев көшесі: 16, 16/1, 17А, 18, 19А, 20, 21, 21А, 22, 23, 23А, 24, 24А, 25, 25А, 26, 27, 27/1, 28, 29, 30А, 32, 34, 34/1,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Баймұратов көшесі: 1, 2, 3, 4, 5, 6, 7, 8, 9, 11, 12, 13, 14, 15, 16, 17, 18, 19, 21, 22, 23, 24, 25, 26, 27, 28, 29, 30, 31,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 батыр көшесі: 19, 21, 23, 25, 31, 33, 35, 37, 39, 41, 43, 45, 47, 49, 57,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Барбарисовая көшесі, "Весна" бау-бақшасы: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Барбарисовая көшесі, "Сосновый бор" бау-бақшасы: 156;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Береговая көшесі, "Сосновый бор" бау-бақшасы: 70, 234, 263, 272, 283;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Березовая көшесі, "Сосновый бор" бау-бақшасы: 263;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Вишневая көшесі, "Весна" бау-бақшасы: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Жасминная көшесі, "Здоровье" бау-бақшасы: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Калиновая көшесі, "Здоровье" бау-бақшасы: 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Кедровая көшесі, "Сосновый бор" бау-бақшасы: 13, 14,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Кленовая көшесі, "Сосновый бор" бау-бақшасы: 104, 165, 180;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Ледовский көшесі: 2, 3, 7, 8, 9, 10, 11, 12, 13, 14, 15, 16, 17, 18, 19, 20, 21, 22, 23, 24, 25, 26, 27, 28, 29, 30, 31, 32, 33, 34, 35, 36, 39,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Лимонная көшесі, "Весна" бау-бақшасы: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Лунная көшесі: 2/1, 2, 4, 6, 7, 8, 10, 11/1, 12, 14, 16,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Майская көшесі: 1, 1Б,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Облепиховая көшесі, "Реченька" бау-бақшасы: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Персиковая көшесі, "Весна" бау-бақшасы: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Пожарная көшесі: 1, 2, 3, 4, 5, 6,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№ 1А өтпе жол: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№ 2А өтпе жол: 1, 2, 3, 6, 6/1, 7, 9/1,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№ 3А өтпе жол: 1, 2, 4, 4/1, 5,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"А" өтпе жол: 2, 3, 4, 4/1, 5, 5/1, 6, 7, 8, 9, 9/1, 9/2, 10, 11, 12, 13, 14, 15, 16, 17, 17/1, 18, 19, 20, 21, 22, 23, 24, 25,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"Б" өтпе жол: 2, 3, 4, 7, 9, 10, 12, 14, 15, 15/1, 16, 17/1, 23, 33/2, 34, 35, 37, 38, 39, 40, 42, 43, 44, 44/1, 45, 46, 47, 48, 49, 50, 50/1, 56, 58, 60, 64/1, 64/4,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"В" өтпе жол: 1, 2, 3, 4, 5, 6, 7, 8, 9, 10, 11, 12, 12/1, 13, 14, 15, 16, 17, 18, 19, 20, 21, 22, 23, 24, 25, 26, 27, 28, 29, 30, 31, 32, 33, 34, 35, 36, 37, 38, 39, 40, 41, 42, 43/1, 43, 44, 45, 46, 47, 48, 49, 50, 50/1, 51, 52, 53, 54, 55, 56, 57, 58, 59, 59/1, 70,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"Г" өтпе жол: 1, 2, 3, 4, 5, 6, 7, 8, 9, 10, 11, 12, 13, 14, 15, 16, 17, 18, 19, 20, 21, 22, 23, 24, 25, 26, 27, 28, 29, 30, 31, 32, 33, 34, 35, 36, 37, 38, 39, 40, 41, 42, 43, 43/1;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"Д" өтпе жол: 1, 2, 3, 4, 5, 6, 7, 8, 9, 10, 11, 12, 13, 14, 15, 16, 17, 18, 19, 20, 21, 22, 23, 24, 25, 26, 27, 28,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"Е" өтпе жол: 1, 2, 3, 4, 5, 6, 7, 8, 9, 10, 11, 12, 12/1, 13, 14, 15, 16, 17, 18, 19, 20, 33,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"Ж" өтпе жол: 1, 2, 2/1, 3, 4, 5, 6, 7, 8, 9, 10, 11, 12, 13, 17Б, 21,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"И" өтпе жол: 1, 3, 3/1, 5, 7, 13, 17,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"К" өтпе жол: 2, 2А, 3, 4, 5, 6, 7, 8, 9, 10, 11, 12, 13, 14, 16, 18, 19, 23, 24, 28, 30, 33, 35,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"Л" өтпе жол: 1, 2, 3, 4, 5, 6, 7, 8, 9, 10, 11, 12, 13, 14, 19, 31/1, 33, 33/2;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"М" өтпе жол: 1, 2/2, 3, 5, 6, 7,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"Н" өтпе жол: 1, 6, 7, 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"О" өтпе жол: 1, 2, 2/1, 6, 10,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"П" өтпе жол: 1, 10/1;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"Р" өтпе жол: 1, 5,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"С" өтпе жол: 1, 2, 3, 4, 6, 7, 7/2, 7/3, 7/4, 7/8, 7/10, 8, 10, 13/1, 21, 33, 51, 55, 57, 59, 63/1;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"Т" өтпе жол: 10/1, 12/3;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Пчелиная көшесі, "Реченька" бау-бақшасы: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Саматов көшесі: 1, 1А, 3, 5, 9,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Северная көшесі, "Весна" бау-бақшасы: 1, 60,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Северная көшесі, "Сосновый бор" бау-бақшасы: 4,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Смородиновая көшесі, "Реченька" бау-бақшасы: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Солнечная көшесі: 1, 1А, 2, 2А, 2Б, 3,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Сосновая көшесі, "Здоровье" бау-бақшасы: 4,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Хвойная көшесі, "Сосновый бор" бау-бақшасы: 338, 341, 346, 353, 523, 526, 528;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Лесозавод, Химиков көшесі: 1, 2, 3, 4, 5, 6, 7, 8, 8/2, 9, 10, 11, 12, 13, 14, 15;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Цветочная көшесі, "Весна" бау-бақшасы: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көшесі, "Весна" бау-бақшасы: 1/7,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Черемуховая көшесі, "Весна" бау-бақшасы: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Южная көшесі, "Весна" бау-бақшасы: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Южная көшесі, "Сосновый бор" бау-бақшасы: 370, 455, 461, 492, 500, 546.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Семенченко көшесі, 70, "Павлодар қаласының № 26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Ақтөбе көшесі: 55, 56, 57, 58, 59, 60, 61, 62, 63, 64, 65, 66, 67, 68, 69, 70, 71, 72, 73, 74, 75, 76, 77, 78, 79, 80, 81,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Баянауыл көшесі: 41, 42, 43, 44, 45, 46, 48, 49, 50, 51, 52, 53, 54, 55, 56, 57, 58, 59, 60, 61, 62, 63, 64, 65, 66, 66А, 67,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Бесқарағай көшесі: 41, 42, 43, 44, 45, 46, 47, 48, 49, 50, 51, 52, 52А, 53, 53А, 54, 55, 56, 57, 58, 59, 60, 61,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Донецкая көшесі: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Дорожная көшесі: 41, 42, 43, 44, 45, 46, 47, 48, 49, 50, 51, 52, 54, 56, 58, 60, 62, 64, 66, 68, 69, 70, 71, 72, 72А, 73, 74, 75, 76, 77, 78, 79, 80, 80/1, 81, 81/1, 82, 83, 84, 86, 88, 90, 92, 94,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Зыряновская көшесі: 41, 42, 43, 44, 45, 46, 47, 48, 49, 49А, 50, 50А, 51, 52, 53, 54, 55, 56, 57, 58, 59, 60, 61,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көшесі: 41, 42, 43, 44, 45, 46, 47, 48, 49, 50, 51, 51А, 52, 52А, 53, 54, 55, 56, 57, 58, 59, 60, 61,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Қамзин көшесі: 220, 221, 222, 223, 224, 225, 226, 227, 228, 229, 230, 231, 232, 233, 234, 235, 236, 237, 238, 239, 240, 241, 242, 243, 244, 245;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Катаев көшесі: 88, 90, 92, 94, 96, 100, 102, 104, 106, 108, 115, 117, 119, 121, 123, 125, 127, 133;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Көкшетау көшесі: 41, 42, 43, 44, 45, 46, 47, 48, 49, 50, 51, 52, 53, 54, 55, 56, 57, 58, 59, 60, 61, 62, 63, 64, 65, 66, 67,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Құлынды көшесі: 55, 56/1, 57, 59, 61, 63, 65, 66, 67, 68, 69, 71, 72, 72/1, 73, 74, 75, 76, 77, 79, 80, 80А, 81, 81А;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көшесі: 41, 42, 43, 44, 45, 46, 46А, 47, 48, 49, 50, 51, 51А, 52, 53, 54, 55, 56, 57, 58, 59, 60, 61, 62, 63, 64,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Лебяжі көшесі: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көшесі: 41, 42, 43, 44, 45, 46, 47, 48, 49, 50, 51, 52, 53, 54, 55, 56, 57, 58, 59, 60, 61,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Семенченко көшесі: 41, 42, 43, 44, 45, 46, 47, 48, 49, 50, 51, 52, 53, 54, 55, 56, 57, 58, 59, 60, 61,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 көшесі: 41, 42, 43, 44, 45, 46, 47, 48, 49, 50, 51, 52, 53, 53А, 53Г, 54, 54А, 55, 56, 57, 58, 59, 60, 61,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Славгородская көшесі: 40/1, 41, 42, 43, 44, 45, 46, 47, 48, 49, 50, 51, 52, 53, 54, 55, 56, 57, 58, 59, 60, 61, 62, 63, 64, 65, 66,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даңғылы: 191, 193, 195, 197, 199, 203, 205, 207, 209, 211, 213, 217;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Орал көшесі: 34/4, 54, 55, 56, 57, 58, 59, 60, 61, 62, 63, 64, 65, 66, 67, 68, 69, 70, 71, 72, 73, 74, 75, 76, 77, 78, 79, 80, 81,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көшесі: 55, 56, 57, 58, 59, 60, 61, 62, 63, 64, 65, 66, 67, 68, 69, 70, 71, 72, 73, 74, 75, 76, 77, 78, 79, 80, 81,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көшесі: 41, 42, 43, 44, 45, 46, 47, 48, 49, 50, 51, 52, 53, 54, 55, 56, 57, 58, 59, 60, 61, 62, 63, 64, 65, 66, 67, 68.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Ткачев көшесі, 5/2, "Павлодар қаласының № 44 сәбилер бақшасы" мемлекеттік қазыналық коммуналдық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Ткачев көшесі: 10, 11, 12, 12/1, 12/2, 12/3, 13, 14, 16, 18, 20, 22, 24.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Лермонтов көшесі, 129, "Павлодар қаласының № 5 жалпы орта білім беру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Құдайберген Сұрағанов көшесі: 20/1, 20/2;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Лермонтов көшесі: 112, 114, 116, 117, 118,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даңғылы: 3, 3/1, 7, 9, 11, 13, 15, 17, 19, 21.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Катаев көшесі, 68, "Павлодар қаласының № 17 саралап оқытатын жалпы орта білім беру бейіндік мектебі"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Баратбаев көшесі: 1, 2, 3, 4, 5, 6, 7, 8, 9, 10, 11, 12, 13, 13А,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көшесі: 44/2, 44/3,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1, 3, 7, 8, 10, 12,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Кунавин көшесі: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даңғылы: 161, 165, 167, 169, 170, 171, 172, 174, 177, 179, 181, 183, 185, 187, 189;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Теплов көшесі: 38/2.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Ломов көшесі, 45, "Инновациялық Еуразия университеті"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 Май көшесі: 284/1, 288, 313, 317, 319, 321, 323, 333, 335, 337, 339, 341, 341/1, 341А, 343, 345, 347, 349, 351;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322, 328, 342, 344, 346, 346А, 348, 350, 352, 354, 358, 358/1, 360, 364, 366, 368, 370, 372, 373, 374, 378, 380;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Шөкин көшесі: 71,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Гоголь тұйық көшесі: 256, 257, 258, 259, 260, 260/1, 261, 263, 265, 266, 267, 268, 270, 272, 273, 274, 275, 276, 277, 278, 279, 280, 281, 282, 283, 284, 285, 286, 287, 289, 291;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Ломов көшесі: 41, 44, 46,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Маяковский көшесі: 51, 53, 55, 57.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