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0332" w14:textId="efb0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2018 жылғы 28 желтоқсандағы № 1376/27 қаулысы. Павлодар облысының Әділет департаментінде 2018 жылғы 29 желтоқсанда № 6206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2010 жылғы 29 сәуірдегі "Құқық бұзушылық профилактикасы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Павлодар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қаласындағы қоғамдық тәртіпті қамтамасыз етуге қатысатын азаматтарды көтермелеудің түрлері мен тәртібін,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министрлігінің Павлодар облысының Полиция департаменті Павлодар қаласының Полиция басқармасы" мемлекеттік мекемесі (келісім бойынша) осы қаулыны іске асыру мақсатында тиісті іс-шаралардың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әкiмiнiң аппарат басшысы С. Қ. Ермекбаевқа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министрлігінің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"27"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1376/27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қоғамдық тәртiптi қамтамасыз етуге</w:t>
      </w:r>
      <w:r>
        <w:br/>
      </w:r>
      <w:r>
        <w:rPr>
          <w:rFonts w:ascii="Times New Roman"/>
          <w:b/>
          <w:i w:val="false"/>
          <w:color w:val="000000"/>
        </w:rPr>
        <w:t>қатысатын азаматтарды көтермелеудiң түрлерi мен тәртiбi,</w:t>
      </w:r>
      <w:r>
        <w:br/>
      </w:r>
      <w:r>
        <w:rPr>
          <w:rFonts w:ascii="Times New Roman"/>
          <w:b/>
          <w:i w:val="false"/>
          <w:color w:val="000000"/>
        </w:rPr>
        <w:t>сондай-ақ оларға ақшалай сыйақының мөлшерi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көтермелеудiң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 құзыреті шегінде жергілікті атқарушы орган айқындайтын өзге де шаралар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көтермелеудiң тәртiбi: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тәртiптi сақтауға қатысатын азаматтарды көтермелеу мәселелерiн қоғамдық тәртiптi сақтауға қатысатын азаматтарды көтермелеу жөнiндегi қалалық комиссия (бұдан әрi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тәртiптi сақтауға белсендi қатысатын азаматтарды көтермелеу туралы ұсынысты (қолдау хат) Комиссияның қарауына "Қазақстан Республикасы Ішкі істер министрлігінің Павлодар облысының Полиция департаменті Павлодар қаласының Полиция басқармасы" мемлекеттiк мекемесi (бұдан әрi - Павлодар қаласының ПБ) енгiзедi;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шешiм көтермелеу үшiн негiз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Павлодар қаласының ПБ ақшалай сыйақыны төлеудi облыстық бюджет қаражаты есебiнен жүргiзедi;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тәртiптi сақтауға қатысатын азаматтарды көтермелеу шараларын Павлодар қаласының ПБ салтанатты жағдайда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сыйақының мөлшері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