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b80d1" w14:textId="8db80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Кенжекөл ауылдық округіндегі Кенжекөл, Байдала және Долгое ауылдарының көшелеріне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қаласы Кенжекөл ауылдық округі әкімінің 2018 жылғы 7 қарашадағы № 17-1-03/66 шешімі. Павлодар облысының Әділет департаментінде 2018 жылғы 21 қарашада № 6117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қаласы Кенжекөл ауылдық округіндегі Кенжекөл, Байдала және Долгое ауылдары тұрғындарының пікірлерін ескере отырып, 2018 жылғы 23 мамырдағы облыстық ономастикалық комиссиясының қорытындысының негізінде Кенжекөл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қаласы Кенжекөл ауылдық округіндегі Кенжекөл ауылының "Октябрьская" көшесін - "Шоң би" көшесі, "Луговая" көшесін - "Көкжайық" көшесі, "Конституция" алаңы - "Ата Заң" алаңы, "Школьный" тұйық көшесін - "Ұлан" тұйық көшесі, Байдала ауылының "Узденов" көшесін - "Ақжол" көшесі, Долгое ауылының "Лунев" көшесін - "Мұрагер" көшесі болып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қолдаңысқа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Кенжекөл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Шуақбаев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