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47e4" w14:textId="b4f47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коммуналдық мемлекеттік кәсіпорындарының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2018 жылғы 8 қаңтардағы № 4/1 қаулысы. Павлодар облысының Әділет департаментінде 2018 жылғы 23 қаңтарда № 5830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Республикасының 2011 жылғы 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коммуналдық мемлекеттiк кәсiпорындарының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Коммуналдық мемлекеттік кәсiпорындардың мемлекеттiк басқару органдары ведомствоға қарасты коммуналдық мемлекеттік кәсіпорындардың жергілікті бюджетке таза кірісінің бір бөлігін аударудың белгіленген нормативін толық және уақытылы аударуына тұрақты бақылау белгілесін.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Ақсу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Қ.З. Арыновқа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коммуналдық мемлекеттік</w:t>
      </w:r>
      <w:r>
        <w:br/>
      </w:r>
      <w:r>
        <w:rPr>
          <w:rFonts w:ascii="Times New Roman"/>
          <w:b/>
          <w:i w:val="false"/>
          <w:color w:val="000000"/>
        </w:rPr>
        <w:t>кәсіпорындарының таза кірісінің бір бөлігін аудару нормативі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теңге + 50 000 000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34 850 000 теңге + 250 000 000 теңге мөлшердегі таза кірістен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97 350 000 теңге + 500 000 000 теңге мөлшердегі таза кірістен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1 000 000 001 теңге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247 350 000 теңге + 1 000 000 000 тенге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