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926b3" w14:textId="bf926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қаласының Весенняя, Полевая, Целинная, Майская, Березовая көшелерінің аумағында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қаласы әкімінің 2018 жылғы 30 қаңтардағы № 3 шешімі. Павлодар облысының Әділет департаментінде 2018 жылғы 13 ақпанда № 5855 болып тіркелді. Күші жойылды - Павлодар облысы Ақсу қаласы әкімінің 2018 жылғы 26 қарашадағы № 16 (алғашқы ресми жарияланған күнінен бастап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Ақсу қаласы әкімінің 26.11.2018 № 16 (алғашқы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33-бабы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2002 жылғы 10 шілдедегі "Ветеринария туралы" Заңының 10-бабы </w:t>
      </w:r>
      <w:r>
        <w:rPr>
          <w:rFonts w:ascii="Times New Roman"/>
          <w:b w:val="false"/>
          <w:i w:val="false"/>
          <w:color w:val="000000"/>
          <w:sz w:val="28"/>
        </w:rPr>
        <w:t>2-тармағының</w:t>
      </w:r>
      <w:r>
        <w:rPr>
          <w:rFonts w:ascii="Times New Roman"/>
          <w:b w:val="false"/>
          <w:i w:val="false"/>
          <w:color w:val="000000"/>
          <w:sz w:val="28"/>
        </w:rPr>
        <w:t xml:space="preserve"> 9) тармақшасына сәйкес, Ақсу қаласының әкімі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p>
    <w:bookmarkEnd w:id="0"/>
    <w:bookmarkStart w:name="z2" w:id="1"/>
    <w:p>
      <w:pPr>
        <w:spacing w:after="0"/>
        <w:ind w:left="0"/>
        <w:jc w:val="both"/>
      </w:pPr>
      <w:r>
        <w:rPr>
          <w:rFonts w:ascii="Times New Roman"/>
          <w:b w:val="false"/>
          <w:i w:val="false"/>
          <w:color w:val="000000"/>
          <w:sz w:val="28"/>
        </w:rPr>
        <w:t>
      1. Ақсу қаласының Весенняя, Полевая, Целинная, Майская, Березовая көшелерінің аумағында ірі қара малдарда бруцеллез ауруының анықталуына байланысты шектеу іс-шаралары белгіленсін.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 Ветеринариялық бақылау және қадағалау комитетінің Ақсу қалалық аумақтық инспекциясы" мемлекеттік мекемесіне (келісім бойынша), "Ақсу қалалық қоғамдық денсаулық сақтау басқармасы" республикалық мемлекеттік мекемесіне (келісім бойынша), "Ақсу қаласының ветеринария бөлімі" мемлекеттік мекемесіне осы шешімнен туындайтын қажетті шараларды қолдану ұсынылсын.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Ақсу қаласы әкімінің орынбасары М.А. Мусинге жүктелсін.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Ақсу қаласының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Дычко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"Ақсу қалалық қоғамдық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денсаулық сақтау басқармасы"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республикалық мемлекеттік</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мекемесінің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Жалелов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2018 жылғы 30 қаңтар</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 шаруашылығы министрлігі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Ветеринариялық бақылау және қадағалау</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комитетінің Ақсу қалалық аумақтық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инспекциясы" мемлекеттік</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мекемесінің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Батаев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2018 жылғы 30 қаңтар</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