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bb0f" w14:textId="abdb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Ақсу қаласы әкімінің 2018 жылғы 30 қаңтардағы "Ақсу қаласында орналасқан "Даурен Д" шаруа қожалығының аумағында шектеу іс-шараларын белгілеу туралы" № 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әкімінің 2018 жылғы 31 шілдедегі № 8 шешімі. Павлодар облысының Әділет департаментінде 2018 жылғы 8 тамызда № 6037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Ақсу қаласы әкімінің 2018 жылғы 30 қаңтардағы "Ақсу қаласында орналасқан "Даурен Д" шаруа қожалығының аумағында шектеу іс-шараларын белгілеу туралы" № 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5857 болып тіркелген, 2018 жылғы 20 ақпанда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 әкімінің орынбасарына М.А. Мусинге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"Ақсу қалалық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денсаулық сақтау басқармасы"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"__" 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Ақсу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"__" 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