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02aef" w14:textId="8202a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әкімдігінің 2018 жылғы 27 қыркүйектегі № 655/9 қаулысы. Павлодар облысының Әділет департаментінде 2018 жылғы 16 қазанда № 6084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актiлер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Ақсу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қаласы әкімдігінің кейбір қаулыларының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Ақсу қаласы әкімі аппаратының басшысы Б.Х. Нуркеноваға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Дычко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655/9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қаласы әкімдігінің күші</w:t>
      </w:r>
      <w:r>
        <w:br/>
      </w:r>
      <w:r>
        <w:rPr>
          <w:rFonts w:ascii="Times New Roman"/>
          <w:b/>
          <w:i w:val="false"/>
          <w:color w:val="000000"/>
        </w:rPr>
        <w:t>жойылған кейбір қаулыларының тізбесі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қаласы әкімдігінің 2015 жылғы 16 қаңтардағы "Ақсу қаласы әкімінің аппараты" мемлекеттік мекемесінің Ережесін бекіту туралы" № 22/1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4298 болып тіркелген, 2015 жылғы 17 ақпанда "Әділет" ақпараттық-құқықтық жүйесінде жарияланған 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Ақсу қаласы әкімдігінің 2015 жылғы 19 қаңтардағы "Ақсу қаласының ветеринария бөлімі" мемлекеттік мекемесі туралы Ережені бекіту туралы" № 37/1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4310 болып тіркелген, 2015 жылғы 24 ақпанда "Әділет" ақпараттық-құқықтық жүйесінде жарияланған).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Ақсу қаласы әкімдігінің 2015 жылғы 3 сәуірдегі "Ақсу қаласының азаматтық хал актілерін тіркеу бөлімі" мемлекеттік мекемесі туралы Ережені бекіту туралы" № 226/4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4441 болып тіркелген, 2015 жылғы 30 сәуірде "Әділет" ақпараттық-құқықтық жүйесінде жарияланған).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Ақсу қаласы әкімдігінің 2015 жылғы 8 сәуірдегі "Ақсу қаласының дене шынықтыру және спорт бөлімі" мемлекеттік мекемесі туралы Ережені бекіту туралы" № 244/4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4445 болып тіркелген, 2015 жылғы 30 сәуірде "Ақсу жолы" және "Новый путь" газеттерінде жарияланған).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Ақсу қаласы әкімдігінің 2015 жылғы 21 сәуірдегі "Ақсу қаласының білім бөлімі" мемлекеттік мекемесі туралы Ережені бекіту туралы" № 309/4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4470 болып тіркелген, 2015 жылғы 29 мамырда "Ақсу жолы" және "Новый путь" газеттерінде жарияланған).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Ақсу қаласы әкімдігінің 2015 жылғы 8 маусымдағы "Ақсу қаласы әкімдігінің 2015 жылғы 16 қаңтардағы "Ақсу қаласы әкімінің аппараты" мемлекеттік мекемесінің Ережесін бекіту туралы” № 22/1 қаулысына өзгеріс енгізу туралы" № 442/6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4574 болып тіркелген, 2015 жылғы 10 шілдеде "Ақсу жолы" және "Новый путь" газеттерінде жарияланған).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Ақсу қаласы әкімдігінің 2015 жылғы 22 маусымдағы "Ақсу қаласының ауыл шаруашылығы бөлімі" мемлекеттік мекемесі туралы Ережені бекіту туралы" № 501/6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4603 болып тіркелген, 2015 жылғы 24 шілдеде "Әділет" ақпараттық-құқықтық жүйесінде жарияланған).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Ақсу қаласы әкімдігінің 2015 жылғы 1 шілдедегі "Ақсу қаласының мәдениет және тілдерді дамыту бөлімі" мемлекеттік мекемесі туралы Ережені бекіту туралы" № 529/7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4605 болып тіркелген, 2015 жылғы 24 шілдеде "Ақсу жолы" және "Новый путь" газеттерінде жарияланған).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Ақсу қаласы әкімдігінің 2015 жылғы 7 шілдедегі "Ақсу қаласының кәсіпкерлік және туризм бөлімі" мемлекеттік мекемесі туралы Ережені бекіту туралы" № 538/7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4626 болып тіркелген, 2015 жылғы 31 шілдеде "Ақсу жолы" және "Новый путь" газеттерінде жарияланған).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Ақсу қаласы әкімдігінің 2015 жылғы 13 тамыздағы "Ақсу қаласының жер қатынастары бөлімі" мемлекеттік мекемесі туралы Ережені бекіту туралы" № 660/8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4705 болып тіркелген, 2015 жылғы 18 қыркүйекте "Ақсу жолы" және "Новый путь" газеттерінде жарияланған).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Ақсу қаласы әкімдігінің 2015 жылғы 24 тамыздағы "Ақсу қаласының экономика және бюджеттік жоспарлау бөлімі" мемлекеттік мекемесі туралы Ережені бекіту туралы" № 688/8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4714 болып тіркелген, 2015 жылғы 25 қыркүйекте "Әділет" ақпараттық-құқықтық жүйесінде жарияланған).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