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aa84" w14:textId="f49a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2017 жылғы 29 желтоқсандағы "Селолық округтердің 2018 - 2020 жылдарға арналған бюджеті туралы" № 172/21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Ақсу қалалық мәслихатының 2018 жылғы 2 қарашадағы № 258/34 шешімі. Павлодар облысының Әділет департаментінде 2018 жылғы 13 желтоқсанда № 6155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Ақсу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Ақсу қалалық мәслихатының 2017 жылғы 29 желтоқсандағы "Селолық округтердің 2018 - 2020 жылдарға арналған бюджеті туралы" № 172/21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5808 болып тіркелген, 2018 жылғы 19 қаңтарда "Ақсу жолы", "Новый путь" газеттерінде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"54356" деген сандар "54296" деген сандармен ауыстырылсын;</w:t>
      </w:r>
    </w:p>
    <w:p>
      <w:pPr>
        <w:spacing w:after="0"/>
        <w:ind w:left="0"/>
        <w:jc w:val="both"/>
      </w:pPr>
      <w:r>
        <w:rPr>
          <w:rFonts w:ascii="Times New Roman"/>
          <w:b w:val="false"/>
          <w:i w:val="false"/>
          <w:color w:val="000000"/>
          <w:sz w:val="28"/>
        </w:rPr>
        <w:t>
      "49478" деген сандар "49418" деген сандармен ауыстырылсын;</w:t>
      </w:r>
    </w:p>
    <w:p>
      <w:pPr>
        <w:spacing w:after="0"/>
        <w:ind w:left="0"/>
        <w:jc w:val="both"/>
      </w:pPr>
      <w:r>
        <w:rPr>
          <w:rFonts w:ascii="Times New Roman"/>
          <w:b w:val="false"/>
          <w:i w:val="false"/>
          <w:color w:val="000000"/>
          <w:sz w:val="28"/>
        </w:rPr>
        <w:t>
      2) тармақшада "57877" деген сандар "57817"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"40221" деген сандар "40189" деген сандармен ауыстырылсын;</w:t>
      </w:r>
    </w:p>
    <w:p>
      <w:pPr>
        <w:spacing w:after="0"/>
        <w:ind w:left="0"/>
        <w:jc w:val="both"/>
      </w:pPr>
      <w:r>
        <w:rPr>
          <w:rFonts w:ascii="Times New Roman"/>
          <w:b w:val="false"/>
          <w:i w:val="false"/>
          <w:color w:val="000000"/>
          <w:sz w:val="28"/>
        </w:rPr>
        <w:t>
      "35243" деген сандар "35211" деген сандармен ауыстырылсын;</w:t>
      </w:r>
    </w:p>
    <w:p>
      <w:pPr>
        <w:spacing w:after="0"/>
        <w:ind w:left="0"/>
        <w:jc w:val="both"/>
      </w:pPr>
      <w:r>
        <w:rPr>
          <w:rFonts w:ascii="Times New Roman"/>
          <w:b w:val="false"/>
          <w:i w:val="false"/>
          <w:color w:val="000000"/>
          <w:sz w:val="28"/>
        </w:rPr>
        <w:t>
      2) тармақшада "41339" деген сандар "41307"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"52433" деген сандар "52383" деген сандармен ауыстырылсын;</w:t>
      </w:r>
    </w:p>
    <w:p>
      <w:pPr>
        <w:spacing w:after="0"/>
        <w:ind w:left="0"/>
        <w:jc w:val="both"/>
      </w:pPr>
      <w:r>
        <w:rPr>
          <w:rFonts w:ascii="Times New Roman"/>
          <w:b w:val="false"/>
          <w:i w:val="false"/>
          <w:color w:val="000000"/>
          <w:sz w:val="28"/>
        </w:rPr>
        <w:t>
      "46180" деген сандар "46130" деген сандармен ауыстырылсын;</w:t>
      </w:r>
    </w:p>
    <w:p>
      <w:pPr>
        <w:spacing w:after="0"/>
        <w:ind w:left="0"/>
        <w:jc w:val="both"/>
      </w:pPr>
      <w:r>
        <w:rPr>
          <w:rFonts w:ascii="Times New Roman"/>
          <w:b w:val="false"/>
          <w:i w:val="false"/>
          <w:color w:val="000000"/>
          <w:sz w:val="28"/>
        </w:rPr>
        <w:t>
      2) тармақшада "54335" деген сандар "54285"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"46619" деген сандар "47097" деген сандармен ауыстырылсын;</w:t>
      </w:r>
    </w:p>
    <w:p>
      <w:pPr>
        <w:spacing w:after="0"/>
        <w:ind w:left="0"/>
        <w:jc w:val="both"/>
      </w:pPr>
      <w:r>
        <w:rPr>
          <w:rFonts w:ascii="Times New Roman"/>
          <w:b w:val="false"/>
          <w:i w:val="false"/>
          <w:color w:val="000000"/>
          <w:sz w:val="28"/>
        </w:rPr>
        <w:t>
      "40734" деген сандар "41212" деген сандармен ауыстырылсын;</w:t>
      </w:r>
    </w:p>
    <w:p>
      <w:pPr>
        <w:spacing w:after="0"/>
        <w:ind w:left="0"/>
        <w:jc w:val="both"/>
      </w:pPr>
      <w:r>
        <w:rPr>
          <w:rFonts w:ascii="Times New Roman"/>
          <w:b w:val="false"/>
          <w:i w:val="false"/>
          <w:color w:val="000000"/>
          <w:sz w:val="28"/>
        </w:rPr>
        <w:t>
      2) тармақшада "49777" деген сандар "50255" деген сандармен ауыстырылсын;</w:t>
      </w:r>
    </w:p>
    <w:bookmarkStart w:name="z7" w:id="2"/>
    <w:p>
      <w:pPr>
        <w:spacing w:after="0"/>
        <w:ind w:left="0"/>
        <w:jc w:val="both"/>
      </w:pPr>
      <w:r>
        <w:rPr>
          <w:rFonts w:ascii="Times New Roman"/>
          <w:b w:val="false"/>
          <w:i w:val="false"/>
          <w:color w:val="000000"/>
          <w:sz w:val="28"/>
        </w:rPr>
        <w:t>
      көрсетілген шешім келесі мазмұндағы 7-3-тармақпен толықтырылсын:</w:t>
      </w:r>
    </w:p>
    <w:bookmarkEnd w:id="2"/>
    <w:p>
      <w:pPr>
        <w:spacing w:after="0"/>
        <w:ind w:left="0"/>
        <w:jc w:val="both"/>
      </w:pPr>
      <w:r>
        <w:rPr>
          <w:rFonts w:ascii="Times New Roman"/>
          <w:b w:val="false"/>
          <w:i w:val="false"/>
          <w:color w:val="000000"/>
          <w:sz w:val="28"/>
        </w:rPr>
        <w:t>
      "7-3. Достық селолық округінің 2018 жылға арналған бюджетінде автобусты орта мектептің балансынан ауылдық округтің балансына беруге байланысты оқушыларды мектепке дейін және кейін тегін жеткізу үшін шығыстарды қамтамасыз етуге 528 мың теңге сомасында қалалық бюджеттен нысаналы ағымдағы трансферт ескерілсін.";</w:t>
      </w:r>
    </w:p>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-қосымшаларына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шешімнің орындалуын бақылау қалалық мәслихаттың экономика және бюджет мәселелері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Носачева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Мәмәйіт Омаров атындағы</w:t>
      </w:r>
      <w:r>
        <w:br/>
      </w:r>
      <w:r>
        <w:rPr>
          <w:rFonts w:ascii="Times New Roman"/>
          <w:b/>
          <w:i w:val="false"/>
          <w:color w:val="000000"/>
        </w:rPr>
        <w:t>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Қызылжар 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арналған Алғабас 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және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2018 жылға арналған Евгеньевка 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2018 жылға арналған Достық 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2018 жылғы 2 қарашадағы</w:t>
            </w:r>
            <w:r>
              <w:br/>
            </w:r>
            <w:r>
              <w:rPr>
                <w:rFonts w:ascii="Times New Roman"/>
                <w:b w:val="false"/>
                <w:i w:val="false"/>
                <w:color w:val="000000"/>
                <w:sz w:val="20"/>
              </w:rPr>
              <w:t>№ 258/34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2018 жылға арналған Қалқаман ауылдық округінің бюджеті туралы</w:t>
      </w:r>
      <w:r>
        <w:br/>
      </w:r>
      <w:r>
        <w:rPr>
          <w:rFonts w:ascii="Times New Roman"/>
          <w:b/>
          <w:i w:val="false"/>
          <w:color w:val="000000"/>
        </w:rPr>
        <w:t>(өзгерістер мен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5837"/>
        <w:gridCol w:w="2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