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f1c4" w14:textId="221f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(VІ шақырылған кезекті XХV сессия) 2017 жылғы 26 желтоқсандағы "2018 - 2020 жылдарға арналған Екібастұз қалалық бюджеті туралы" № 201/25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2018 жылғы 23 қаңтардағы № 219/26 шешімі. Павлодар облысының Әділет департаментінде 2018 жылғы 1 ақпанда № 5840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(VІ шақырылған кезекті XХV сессия) 2017 жылғы 26 желтоқсандағы "2018 - 2020 жылдарға арналған Екібастұз қалалық бюджеті туралы" № 201/25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5761 болып тіркелген, 2018 жылғы 4 қаңтардағы "Отарқа" газетінде және 2018 жылғы 4 қаңтардағы "Голос Экибастуза"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"25 454 808" деген сандар "25 928 415"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"-63 030" деген сандар "24 959"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"5 830" деген сандар "93 819"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"-3 127 622" деген сандар "-3 689 218"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 "3 127 622" деген сандар "3 689 218"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"12 000" деген сандар "56 600" деген сандармен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(VI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ХХVI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(VI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XXV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Екібастұз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048"/>
        <w:gridCol w:w="675"/>
        <w:gridCol w:w="6230"/>
        <w:gridCol w:w="3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21 708 597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18 326 405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4 872 571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4 872 571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3 712 688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3 712 688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8 047 915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6 679 703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996 286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370 557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1 624 012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3 259 643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3 259 643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198"/>
        <w:gridCol w:w="1198"/>
        <w:gridCol w:w="5614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кiшi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25 928 415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8 271 139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1 894 451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1 868 311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1 471 588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5 796 574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4 822 386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іс-щаралар жоспарын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8 739 110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4 990 108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3 901 017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2 417 598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2 399 110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581 408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1 331 404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1 299 136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1 265 781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1 781 058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1 686 892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1 679 345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3 978 987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3 978 987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3 978 987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3 337 044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-555 559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-3 689 218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3 689 218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3 697 611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3 697 611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3 697 611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(VI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ХХVI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(VI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XXV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кiшi топ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Темiржол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