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c8d0" w14:textId="ca2c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2015 жылғы 11 қыркүйектегі "Екібастұз қаласы мәслихатының регламентін бекіту туралы" № 345/41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2018 жылғы 23 қаңтардағы № 225/26 шешімі. Павлодар облысының Әділет департаментінде 2018 жылғы 2 ақпанда № 5843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2015 жылғы 11 қыркүйектегі "Екібастұз қаласы мәслихатының регламентін бекіту туралы" № 345/41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4731 болып тіркелген, 2015 жылғы 8 қазанда "Отарқа" газетінде және 2015 жылғы 8 қазанда "Голос Экибастуза" газетінде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қаласы мәслихатының азаматтардың құқықтары мен заңды мүдделерін қамтамасыз ету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