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83c1" w14:textId="9e88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қалаcы әкімінің 2018 жылғы 1 ақпандағы № 1 шешімі. Павлодар облысының Әділет департаментінде 2018 жылғы 15 ақпанда № 5859 болып тіркелді. Күші жойылды - Павлодар облысы Екібастұз қалаcы әкімінің 2018 жылғы 28 желтоқсандағы № 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қалаcы әкімінің 28.12.2018 № 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және қаланың ауылдық аймақтарының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әкімі орынбасарының міндетін атқарушы В.В. Ковальчук табиғи сипаттағы төтенше жағдайды жоюдың басшысы болып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әкімі орынбасарының міндетін атқарушы В.В. Ковальчукке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