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9dd7" w14:textId="1249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2017 жылғы 26 желтоқсандағы "2018 - 2020 жылдарға арналған Екібастұз қалалық бюджеті туралы" № 201/25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2018 жылғы 5 сәуірдегі № 230/27 шешімі. Павлодар облысының Әділет департаментінде 2018 жылғы 19 сәуірде № 5956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2017 жылғы 26 желтоқсандағы "2018 - 2020 жылдарға арналған Екібастұз қалалық бюджеті туралы" (Нормативтік құқықтық актілерді мемлекеттік тіркеу тізілімінде № 5761 болып тіркелген, 2018 жылғы 4 қаңтардағы "Отарқа" газетінде және 2018 жылғы 4 қаңтардағы "Голос Экибастуза" газетінде жарияланған) № 201/25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"21 708 597" деген сандар "22 715 914"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"71 966" деген сандар "75 244"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"50 583" деген сандар "351 723"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"3 259 643" деген сандар "3 962 542"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"25 928 415" деген сандар "26 667 467"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"-555 559" деген сандар "-256 014"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"569 989" деген сандар "270 444"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"24 959" деген сандар "-6 776"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"68 860" деген сандар "100 595"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"-3 689 218" деген сандар "-3 688 763"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"3 689 218" деген сандар "3 688 763"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5-1- 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2018 жылға арналған Екібастұз қалалық бюджетінде поселкелер бюджеттеріне жалпы 51700 мың теңге сомада нысаналы ағымдағы трансферттер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мың теңге - жаңадан қабылданған мемлекеттік қызметшілерді қайта даярлау бойынша іссапар шығындарына;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31 000 мың теңге - мәдениет объектілерін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мың теңге - поселкеішілік автомобиль жолдарын күрделі, орташа және ағымдағы жөндеуге.";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сәуірдегі № 230/27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Екібастұз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22 715 914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18 326 405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3 712 688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3 712 688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8 047 915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6 679 703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996 286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370 557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1 624 012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351 723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311 723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311 723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3 962 542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3 962 542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198"/>
        <w:gridCol w:w="1198"/>
        <w:gridCol w:w="561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кiшi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26 667 467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8 240 950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1 885 769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1 489 046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5 801 787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5 184 077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4 843 988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іс-щаралар жоспарын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8 669 009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5 074 523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4 800 770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852 153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2 299 642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2 281 154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1 620 112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1 294 844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1 267 076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2 369 238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2 361 691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3 982 897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3 337 044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-256 014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-3 688 763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3 688 763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сәуірдегі № 230/27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Темiржол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сәуірдегі № 230/27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5700"/>
        <w:gridCol w:w="4611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қ/қ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3 962 542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трансферттер барлығы: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1 508 823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873 783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ағымдағы және күрделі сипаттағы шығыстарға,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жалпы орта білім беретін мектептерде шахмат үйірмелерін ұстауға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іс-шараларды іске асыруға,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 жалдау (жалға алу) бойынша шығыстарды өтеуге және коммуналдық қызметтерді төлеуге субсидия беру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қысқа мерзімді кәсіби оқыту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17 718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ауруына шалдыққан, санитариялық союға жіберілетін ауыл шаруашылығы малдарының құнын өтеуге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футболдан спорт жарыстарына дайындыққа және қатысуға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ауылдар, кенттер, ауылдық округтер әкімдеріне бюджеттің төртінші деңгейін енгізу шеңберінде қызметтік автокөлік сатып алуға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басымдықты жобаларын қаржыландыру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702 899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635 040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білім беру объектілерін салуға және реконструкциялауға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инженерлік-коммуникациялық инфрақұрылымды жобалауға, дамытуға және (немесе) жайғастыруға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барлығы: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2 453 719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218 143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үстемеақы төлеуге және оқу кезеңінде негізгі қызметкерді алмастырғаны үшін мұғалімдерге үстемеақы төлеуге,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26 581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тілдік курстар өтілінен өткен мұғалімдерге үстемеақы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оқу кезеңінде негізгі қызметкерді алмастырғаны үшін шығыстар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55 918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мемлекеттік әлеуметтік тапсырысты орналастыру (жартылай стационар жағдайында)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тұрмыстық зорлық-зомбылық құрбандарына арнайы әлеуметтік қызметтер көрсетуге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іс-шараларды іске асыруға,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жалақыны ішінара субсидиялауға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жастар тәжірибесіне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оралмандар мен көшіп келгендерге көшуге субсидия беру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мүгедектерді міндетті гигиеналық құралдармен қамтамасыз ету нормаларын арттыру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ым тілі маманының көрсетілетін қызметтері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2 235 576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сумен жабдықтау және су бұру жүйесін дамытуға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бастауыш, негізгі орта және жалпы білім беру объектілерін салуға және реконструкциялауға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инженерлік-коммуникациялық инфрақұрылымды жобалауға, дамытуға және (немесе) жайғастыруға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619 761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ауылдық елді мекендерде сумен жабдықтау және су бұру жүйесін дамытуға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