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4f70" w14:textId="db94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әкімінің 2018 жылғы 01 ақпандағы "Табиғи сипаттағы төтенше жағдайды жариялау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қалаcы әкімінің 2018 жылғы 28 желтоқсандағы № 6 шешімі. Павлодар облысының Әділет департаментінде 2018 жылғы 29 желтоқсанда № 6210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әкімінің 2018 жылғы 01 ақпандағы "Табиғи сипаттағы төтенше жағдайды жариялау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5859 болып тіркелген, 2018 жылғы 20 ақпанда Қазақстан Республикасы нормативтiк құқықтық актiлерінің эталлондық бақылау банкінде электрондық түрде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қаласы әкімі аппараты басшысының міндетін атқарушы К. С. Каримовке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