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c44f" w14:textId="af2c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Шиқылдақ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Шиқылдақ ауылы әкімінің міндетін атқарушының 2018 жылғы 26 ақпандағы № 1 шешімі. Павлодар облысының Әділет департаментінде 2018 жылғы 3 наурызда № 5883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Шиқылдақ ауылы тұрғындарының пікірін ескере отырып және 2017 жылғы 25 қазандағы облыстық ономастика комиссиясының қорытындысы негізінде, Екібастұз қаласы Шиқылдақ ауылы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Шиқылдақ ауылының кейбір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"Кирова" көшесі "Тәуелсіздік"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"Механизаторская" көшесі "Бейбітшілік"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"Приозерная" көшесін "Сарыарқа"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Шиқылдақ ауылы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Енсебаева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